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94" w:rsidRDefault="00274A94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41"/>
        <w:tblW w:w="9754" w:type="dxa"/>
        <w:tblInd w:w="0" w:type="dxa"/>
        <w:tblLayout w:type="fixed"/>
        <w:tblLook w:val="04A0"/>
      </w:tblPr>
      <w:tblGrid>
        <w:gridCol w:w="4226"/>
        <w:gridCol w:w="567"/>
        <w:gridCol w:w="4961"/>
      </w:tblGrid>
      <w:tr w:rsidR="00274A94" w:rsidTr="00545B13">
        <w:trPr>
          <w:trHeight w:val="3048"/>
        </w:trPr>
        <w:tc>
          <w:tcPr>
            <w:tcW w:w="4226" w:type="dxa"/>
          </w:tcPr>
          <w:p w:rsidR="00274A94" w:rsidRPr="00632E19" w:rsidRDefault="0071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221E4" w:rsidRPr="00632E19" w:rsidRDefault="001221E4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РОФСО «Федерация Тхэквондо ГТФ НСО»</w:t>
            </w:r>
          </w:p>
          <w:p w:rsidR="001221E4" w:rsidRPr="00632E19" w:rsidRDefault="001221E4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1E4" w:rsidRPr="00632E19" w:rsidRDefault="001221E4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274A94" w:rsidRPr="00632E19" w:rsidRDefault="001221E4" w:rsidP="001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95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274A94" w:rsidRPr="00632E19" w:rsidRDefault="0027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2E19" w:rsidRPr="00632E19" w:rsidRDefault="00632E19" w:rsidP="0063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32E19" w:rsidRPr="00632E19" w:rsidRDefault="00632E19" w:rsidP="00632E1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физической культуры и спорта мэрии города Новосибирска </w:t>
            </w:r>
          </w:p>
          <w:p w:rsidR="001221E4" w:rsidRPr="00632E19" w:rsidRDefault="00632E19" w:rsidP="00632E1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____________Толоконский А.В.</w:t>
            </w:r>
          </w:p>
          <w:p w:rsidR="00274A94" w:rsidRPr="00632E19" w:rsidRDefault="00632E19" w:rsidP="001221E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</w:t>
            </w:r>
            <w:r w:rsidR="001221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95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74A94" w:rsidTr="00545B13">
        <w:trPr>
          <w:trHeight w:val="90"/>
        </w:trPr>
        <w:tc>
          <w:tcPr>
            <w:tcW w:w="4226" w:type="dxa"/>
          </w:tcPr>
          <w:p w:rsidR="00274A94" w:rsidRDefault="00545B13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45B13" w:rsidRPr="00545B13" w:rsidRDefault="00545B13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1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:rsidR="00545B13" w:rsidRPr="00545B13" w:rsidRDefault="00545B13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B13" w:rsidRPr="00545B13" w:rsidRDefault="00545B13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_____________А. И. </w:t>
            </w:r>
            <w:proofErr w:type="spellStart"/>
            <w:r w:rsidRPr="00545B13">
              <w:rPr>
                <w:rFonts w:ascii="Times New Roman" w:eastAsia="Times New Roman" w:hAnsi="Times New Roman" w:cs="Times New Roman"/>
                <w:sz w:val="28"/>
                <w:szCs w:val="28"/>
              </w:rPr>
              <w:t>Вовкудан</w:t>
            </w:r>
            <w:proofErr w:type="spellEnd"/>
          </w:p>
          <w:p w:rsidR="00545B13" w:rsidRPr="00632E19" w:rsidRDefault="00545B13" w:rsidP="001221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B1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567" w:type="dxa"/>
          </w:tcPr>
          <w:p w:rsidR="00274A94" w:rsidRPr="00632E19" w:rsidRDefault="00274A94" w:rsidP="0063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32E19" w:rsidRPr="00632E19" w:rsidRDefault="00632E19" w:rsidP="00632E1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32E19" w:rsidRPr="00632E19" w:rsidRDefault="00632E19" w:rsidP="00632E1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МАУ ЦСП «Электрон»</w:t>
            </w:r>
          </w:p>
          <w:p w:rsidR="00632E19" w:rsidRDefault="00632E19" w:rsidP="00632E1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221E4" w:rsidRPr="00632E19" w:rsidRDefault="007876AB" w:rsidP="00632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______________Пономаре</w:t>
            </w:r>
            <w:r w:rsidR="00632E19" w:rsidRPr="00632E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О.В.</w:t>
            </w:r>
          </w:p>
          <w:p w:rsidR="00274A94" w:rsidRPr="00632E19" w:rsidRDefault="007C3C1E" w:rsidP="001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</w:t>
            </w:r>
            <w:r w:rsidR="001221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95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E1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74A94" w:rsidRDefault="0027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4A94" w:rsidRDefault="00712A59" w:rsidP="0054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274A94" w:rsidRDefault="00632E19" w:rsidP="0063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216AC3">
        <w:rPr>
          <w:rFonts w:ascii="Times New Roman" w:eastAsia="Times New Roman" w:hAnsi="Times New Roman" w:cs="Times New Roman"/>
          <w:sz w:val="28"/>
          <w:szCs w:val="28"/>
        </w:rPr>
        <w:t>Кубка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 xml:space="preserve"> города Новосибирска по тхэквондо ГТФ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27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19" w:rsidRDefault="00632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19" w:rsidRDefault="00632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19" w:rsidRDefault="00632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B13" w:rsidRDefault="00545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B13" w:rsidRDefault="00545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Новосибирск, 20</w:t>
      </w:r>
      <w:r w:rsidR="001221E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D42" w:rsidRPr="00284B03" w:rsidRDefault="00712A59" w:rsidP="00284B03">
      <w:pPr>
        <w:pStyle w:val="ae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2E19" w:rsidRDefault="00632E19" w:rsidP="00632E19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Спортивное соревнование </w:t>
      </w:r>
      <w:r w:rsidR="00216AC3">
        <w:rPr>
          <w:rFonts w:cs="Times New Roman"/>
          <w:sz w:val="28"/>
          <w:szCs w:val="28"/>
        </w:rPr>
        <w:t>Кубок</w:t>
      </w:r>
      <w:r w:rsidR="00712A59">
        <w:rPr>
          <w:rFonts w:cs="Times New Roman"/>
          <w:sz w:val="28"/>
          <w:szCs w:val="28"/>
        </w:rPr>
        <w:t xml:space="preserve"> города Новосибирска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Кубок России по тхэквондо ГТФ.</w:t>
      </w:r>
      <w:r>
        <w:rPr>
          <w:rFonts w:cs="Times New Roman"/>
          <w:sz w:val="28"/>
          <w:szCs w:val="28"/>
        </w:rPr>
        <w:t xml:space="preserve"> </w:t>
      </w:r>
    </w:p>
    <w:p w:rsidR="00274A94" w:rsidRPr="00632E19" w:rsidRDefault="00632E19" w:rsidP="00632E19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632E19">
        <w:rPr>
          <w:rFonts w:cs="Times New Roman"/>
          <w:sz w:val="28"/>
          <w:szCs w:val="28"/>
        </w:rPr>
        <w:t>Соревнования проводятся в соответствии с Календарным планом физкультурных и спортивных мероприятий города Новосибирска на 20</w:t>
      </w:r>
      <w:r w:rsidR="001221E4">
        <w:rPr>
          <w:rFonts w:cs="Times New Roman"/>
          <w:sz w:val="28"/>
          <w:szCs w:val="28"/>
        </w:rPr>
        <w:t>20</w:t>
      </w:r>
      <w:r w:rsidR="00284B03">
        <w:rPr>
          <w:rFonts w:cs="Times New Roman"/>
          <w:sz w:val="28"/>
          <w:szCs w:val="28"/>
        </w:rPr>
        <w:t xml:space="preserve"> год</w:t>
      </w:r>
      <w:r w:rsidR="001221E4">
        <w:rPr>
          <w:rFonts w:cs="Times New Roman"/>
          <w:sz w:val="28"/>
          <w:szCs w:val="28"/>
        </w:rPr>
        <w:t>.</w:t>
      </w:r>
    </w:p>
    <w:p w:rsidR="00274A94" w:rsidRPr="00632E19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2E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274A94" w:rsidRDefault="00712A59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 w:rsidR="00274A94" w:rsidRDefault="00712A59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города Новосибирска;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и команд для формирования сборной города Новосибирска на Кубок России.</w:t>
      </w:r>
    </w:p>
    <w:p w:rsidR="00274A94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274A94" w:rsidRDefault="00274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 w:rsidP="0028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8772B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960">
        <w:rPr>
          <w:rFonts w:ascii="Times New Roman" w:eastAsia="Times New Roman" w:hAnsi="Times New Roman" w:cs="Times New Roman"/>
          <w:sz w:val="28"/>
          <w:szCs w:val="28"/>
        </w:rPr>
        <w:t xml:space="preserve">-04.10.2020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3360A">
        <w:rPr>
          <w:rFonts w:ascii="Times New Roman" w:eastAsia="Times New Roman" w:hAnsi="Times New Roman" w:cs="Times New Roman"/>
          <w:sz w:val="28"/>
          <w:szCs w:val="28"/>
        </w:rPr>
        <w:t xml:space="preserve"> в спортивном комплексе МАУ ЦСП «Электрон»,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г.</w:t>
      </w:r>
      <w:r w:rsidR="0013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Новосибирск, ул. Учительская ,42А. </w:t>
      </w:r>
    </w:p>
    <w:p w:rsidR="00274A94" w:rsidRDefault="0027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Pr="00284B03" w:rsidRDefault="00712A59" w:rsidP="0028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461D42" w:rsidRPr="00461D42" w:rsidRDefault="00461D42" w:rsidP="00461D4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42"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</w:t>
      </w:r>
      <w:r w:rsidRPr="00456885">
        <w:rPr>
          <w:rFonts w:ascii="Times New Roman" w:hAnsi="Times New Roman" w:cs="Times New Roman"/>
          <w:sz w:val="28"/>
          <w:szCs w:val="28"/>
        </w:rPr>
        <w:t xml:space="preserve"> </w:t>
      </w:r>
      <w:r w:rsidRPr="00461D42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 w:rsidR="0012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D42" w:rsidRDefault="00461D42" w:rsidP="0046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42">
        <w:rPr>
          <w:rFonts w:ascii="Times New Roman" w:eastAsia="Times New Roman" w:hAnsi="Times New Roman" w:cs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 w:rsidR="00FB3F10" w:rsidRDefault="00545B13" w:rsidP="00461D4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при поддержке МАУ «Стадион»</w:t>
      </w:r>
      <w:r w:rsidR="00FB3F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A94" w:rsidRDefault="00712A59" w:rsidP="00461D4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</w:t>
      </w:r>
      <w:r w:rsidR="00461D42">
        <w:rPr>
          <w:rFonts w:ascii="Times New Roman" w:eastAsia="Times New Roman" w:hAnsi="Times New Roman" w:cs="Times New Roman"/>
          <w:sz w:val="28"/>
          <w:szCs w:val="28"/>
        </w:rPr>
        <w:t>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МВД о проведении соревнования, а также согласов</w:t>
      </w:r>
      <w:r w:rsidR="00461D42">
        <w:rPr>
          <w:rFonts w:ascii="Times New Roman" w:eastAsia="Times New Roman" w:hAnsi="Times New Roman" w:cs="Times New Roman"/>
          <w:sz w:val="28"/>
          <w:szCs w:val="28"/>
        </w:rPr>
        <w:t xml:space="preserve">ывает с МВД План соревнования,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информирует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Новосибирской области о проведении мероприятия.</w:t>
      </w:r>
    </w:p>
    <w:p w:rsidR="001221E4" w:rsidRDefault="00712A59" w:rsidP="00284B0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 – Патрушев Артём Витальевич. Главный секретарь соревнований - </w:t>
      </w:r>
      <w:r w:rsidR="00B760AA">
        <w:rPr>
          <w:rFonts w:ascii="Times New Roman" w:eastAsia="Times New Roman" w:hAnsi="Times New Roman" w:cs="Times New Roman"/>
          <w:sz w:val="28"/>
          <w:szCs w:val="28"/>
        </w:rPr>
        <w:t>Данилюк Анна Эдуардовна.</w:t>
      </w:r>
    </w:p>
    <w:p w:rsidR="002B58E1" w:rsidRDefault="002B58E1" w:rsidP="002B5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DE9">
        <w:rPr>
          <w:rFonts w:ascii="Times New Roman" w:eastAsia="Times New Roman" w:hAnsi="Times New Roman" w:cs="Times New Roman"/>
          <w:sz w:val="28"/>
          <w:szCs w:val="28"/>
        </w:rPr>
        <w:t xml:space="preserve">МАУ ЦСП «Электрон» принимает на себя обязательства на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C2DE9">
        <w:rPr>
          <w:rFonts w:ascii="Times New Roman" w:eastAsia="Times New Roman" w:hAnsi="Times New Roman" w:cs="Times New Roman"/>
          <w:sz w:val="28"/>
          <w:szCs w:val="28"/>
        </w:rPr>
        <w:t>возмездной основе выполнить работу - «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организации официальных</w:t>
      </w:r>
      <w:r w:rsidR="007876A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</w:t>
      </w:r>
      <w:r w:rsidRPr="007C2DE9">
        <w:rPr>
          <w:rFonts w:ascii="Times New Roman" w:eastAsia="Times New Roman" w:hAnsi="Times New Roman" w:cs="Times New Roman"/>
          <w:sz w:val="28"/>
          <w:szCs w:val="28"/>
        </w:rPr>
        <w:t xml:space="preserve">» для проведения вышеуказанных соревнований с заключением с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ФС</w:t>
      </w:r>
      <w:r w:rsidRPr="006E558D">
        <w:rPr>
          <w:rFonts w:ascii="Times New Roman" w:hAnsi="Times New Roman" w:cs="Times New Roman"/>
          <w:sz w:val="28"/>
          <w:szCs w:val="28"/>
        </w:rPr>
        <w:t>О «Федерация</w:t>
      </w:r>
      <w:r>
        <w:rPr>
          <w:rFonts w:ascii="Times New Roman" w:hAnsi="Times New Roman" w:cs="Times New Roman"/>
          <w:sz w:val="28"/>
          <w:szCs w:val="28"/>
        </w:rPr>
        <w:t xml:space="preserve"> тхэквондо ГТФ Новосибирской области</w:t>
      </w:r>
      <w:r w:rsidRPr="006E558D">
        <w:rPr>
          <w:rFonts w:ascii="Times New Roman" w:hAnsi="Times New Roman" w:cs="Times New Roman"/>
          <w:sz w:val="28"/>
          <w:szCs w:val="28"/>
        </w:rPr>
        <w:t xml:space="preserve">» </w:t>
      </w:r>
      <w:r w:rsidRPr="007C2DE9">
        <w:rPr>
          <w:rFonts w:ascii="Times New Roman" w:eastAsia="Times New Roman" w:hAnsi="Times New Roman" w:cs="Times New Roman"/>
          <w:sz w:val="28"/>
          <w:szCs w:val="28"/>
        </w:rPr>
        <w:t>договора о выполнении работы.</w:t>
      </w:r>
    </w:p>
    <w:p w:rsidR="002B58E1" w:rsidRDefault="002B58E1" w:rsidP="002B5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ОФС</w:t>
      </w:r>
      <w:r w:rsidRPr="006E558D">
        <w:rPr>
          <w:rFonts w:ascii="Times New Roman" w:hAnsi="Times New Roman" w:cs="Times New Roman"/>
          <w:sz w:val="28"/>
          <w:szCs w:val="28"/>
        </w:rPr>
        <w:t xml:space="preserve">О «Федерация </w:t>
      </w:r>
      <w:r>
        <w:rPr>
          <w:rFonts w:ascii="Times New Roman" w:hAnsi="Times New Roman" w:cs="Times New Roman"/>
          <w:sz w:val="28"/>
          <w:szCs w:val="28"/>
        </w:rPr>
        <w:t>тхэквондо ГТФ Новосибирской области</w:t>
      </w:r>
      <w:r w:rsidRPr="006E558D">
        <w:rPr>
          <w:rFonts w:ascii="Times New Roman" w:hAnsi="Times New Roman" w:cs="Times New Roman"/>
          <w:sz w:val="28"/>
          <w:szCs w:val="28"/>
        </w:rPr>
        <w:t xml:space="preserve">» обязана обеспечить соблюдение требований Гражданского кодекса РФ об интеллектуальной собственности, и несет ответственность за нарушение </w:t>
      </w:r>
      <w:r w:rsidRPr="006E558D">
        <w:rPr>
          <w:rFonts w:ascii="Times New Roman" w:hAnsi="Times New Roman" w:cs="Times New Roman"/>
          <w:sz w:val="28"/>
          <w:szCs w:val="28"/>
        </w:rPr>
        <w:lastRenderedPageBreak/>
        <w:t>авторских и смежных прав при публичном исполнении музыкальных произведений, публичной трансляции радио и телепередач.</w:t>
      </w:r>
    </w:p>
    <w:p w:rsidR="002B58E1" w:rsidRPr="00C562EA" w:rsidRDefault="008772B9" w:rsidP="002B5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8E1" w:rsidRPr="006E558D">
        <w:rPr>
          <w:rFonts w:ascii="Times New Roman" w:hAnsi="Times New Roman" w:cs="Times New Roman"/>
          <w:sz w:val="28"/>
          <w:szCs w:val="28"/>
        </w:rPr>
        <w:t>Р</w:t>
      </w:r>
      <w:r w:rsidR="002B58E1">
        <w:rPr>
          <w:rFonts w:ascii="Times New Roman" w:hAnsi="Times New Roman" w:cs="Times New Roman"/>
          <w:sz w:val="28"/>
          <w:szCs w:val="28"/>
        </w:rPr>
        <w:t>ОФС</w:t>
      </w:r>
      <w:r w:rsidR="002B58E1" w:rsidRPr="006E558D">
        <w:rPr>
          <w:rFonts w:ascii="Times New Roman" w:hAnsi="Times New Roman" w:cs="Times New Roman"/>
          <w:sz w:val="28"/>
          <w:szCs w:val="28"/>
        </w:rPr>
        <w:t xml:space="preserve">О «Федерация </w:t>
      </w:r>
      <w:r w:rsidR="002B58E1">
        <w:rPr>
          <w:rFonts w:ascii="Times New Roman" w:hAnsi="Times New Roman" w:cs="Times New Roman"/>
          <w:sz w:val="28"/>
          <w:szCs w:val="28"/>
        </w:rPr>
        <w:t>тхэквондо ГТФ Новосибирской области</w:t>
      </w:r>
      <w:r w:rsidR="002B58E1" w:rsidRPr="006E558D">
        <w:rPr>
          <w:rFonts w:ascii="Times New Roman" w:hAnsi="Times New Roman" w:cs="Times New Roman"/>
          <w:sz w:val="28"/>
          <w:szCs w:val="28"/>
        </w:rPr>
        <w:t>»</w:t>
      </w:r>
      <w:r w:rsidR="002B58E1" w:rsidRPr="007C2DE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2B58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58E1" w:rsidRPr="007C2DE9">
        <w:rPr>
          <w:rFonts w:ascii="Times New Roman" w:eastAsia="Times New Roman" w:hAnsi="Times New Roman" w:cs="Times New Roman"/>
          <w:sz w:val="28"/>
          <w:szCs w:val="28"/>
        </w:rPr>
        <w:t>т действия в отношении персональных данных участников вышеуказанного мероприятия согласно Федерально</w:t>
      </w:r>
      <w:r w:rsidR="002B58E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B58E1" w:rsidRPr="007C2DE9">
        <w:rPr>
          <w:rFonts w:ascii="Times New Roman" w:eastAsia="Times New Roman" w:hAnsi="Times New Roman" w:cs="Times New Roman"/>
          <w:sz w:val="28"/>
          <w:szCs w:val="28"/>
        </w:rPr>
        <w:t xml:space="preserve">  закон</w:t>
      </w:r>
      <w:r w:rsidR="002B58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8E1" w:rsidRPr="007C2DE9">
        <w:rPr>
          <w:rFonts w:ascii="Times New Roman" w:eastAsia="Times New Roman" w:hAnsi="Times New Roman" w:cs="Times New Roman"/>
          <w:sz w:val="28"/>
          <w:szCs w:val="28"/>
        </w:rPr>
        <w:t xml:space="preserve">  №152-ФЗ от 27.07.2006 "О персональных данных".</w:t>
      </w:r>
    </w:p>
    <w:p w:rsidR="002B58E1" w:rsidRPr="00284B03" w:rsidRDefault="002B58E1" w:rsidP="00284B0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Pr="00284B03" w:rsidRDefault="00712A59" w:rsidP="00284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274A94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граждане Российской Федерации мальчики и девочки в возрастных группах </w:t>
      </w:r>
      <w:r w:rsidR="001221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:rsidR="00274A94" w:rsidRDefault="00712A59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приним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ают участие мальчики и девочки </w:t>
      </w:r>
      <w:r>
        <w:rPr>
          <w:rFonts w:ascii="Times New Roman" w:eastAsia="Times New Roman" w:hAnsi="Times New Roman" w:cs="Times New Roman"/>
          <w:sz w:val="28"/>
          <w:szCs w:val="28"/>
        </w:rPr>
        <w:t>в возрастных категориях:</w:t>
      </w:r>
    </w:p>
    <w:p w:rsidR="002C370E" w:rsidRPr="002C370E" w:rsidRDefault="002C370E" w:rsidP="002C370E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</w:rPr>
        <w:t xml:space="preserve">          - </w:t>
      </w:r>
      <w:r>
        <w:rPr>
          <w:rFonts w:eastAsia="Times New Roman"/>
          <w:b w:val="0"/>
        </w:rPr>
        <w:t xml:space="preserve"> 4-5</w:t>
      </w:r>
      <w:r w:rsidRPr="001221E4">
        <w:rPr>
          <w:rFonts w:eastAsia="Times New Roman"/>
          <w:b w:val="0"/>
        </w:rPr>
        <w:t xml:space="preserve"> лет</w:t>
      </w:r>
      <w:r>
        <w:rPr>
          <w:rFonts w:eastAsia="Times New Roman"/>
        </w:rPr>
        <w:t xml:space="preserve"> (</w:t>
      </w:r>
      <w:r w:rsidRPr="001221E4">
        <w:rPr>
          <w:rFonts w:eastAsia="Times New Roman"/>
          <w:b w:val="0"/>
        </w:rPr>
        <w:t>дисциплины</w:t>
      </w:r>
      <w:r>
        <w:rPr>
          <w:rFonts w:eastAsia="Times New Roman"/>
          <w:b w:val="0"/>
        </w:rPr>
        <w:t xml:space="preserve">: </w:t>
      </w:r>
      <w:proofErr w:type="spellStart"/>
      <w:r>
        <w:rPr>
          <w:b w:val="0"/>
        </w:rPr>
        <w:t>стоп-балл</w:t>
      </w:r>
      <w:proofErr w:type="spellEnd"/>
      <w:r>
        <w:rPr>
          <w:b w:val="0"/>
        </w:rPr>
        <w:t xml:space="preserve"> на мягких палках</w:t>
      </w:r>
      <w:r w:rsidRPr="001221E4">
        <w:rPr>
          <w:rFonts w:eastAsia="Times New Roman"/>
          <w:b w:val="0"/>
        </w:rPr>
        <w:t xml:space="preserve">, </w:t>
      </w:r>
      <w:proofErr w:type="spellStart"/>
      <w:r w:rsidRPr="001221E4">
        <w:rPr>
          <w:rFonts w:eastAsia="Times New Roman"/>
          <w:b w:val="0"/>
        </w:rPr>
        <w:t>хъёнг</w:t>
      </w:r>
      <w:proofErr w:type="spellEnd"/>
      <w:r w:rsidRPr="001221E4">
        <w:rPr>
          <w:rFonts w:eastAsia="Times New Roman"/>
          <w:b w:val="0"/>
        </w:rPr>
        <w:t>).</w:t>
      </w:r>
    </w:p>
    <w:p w:rsidR="001221E4" w:rsidRPr="001221E4" w:rsidRDefault="001221E4" w:rsidP="001221E4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rFonts w:eastAsia="Times New Roman"/>
        </w:rPr>
        <w:t xml:space="preserve">          </w:t>
      </w:r>
      <w:r w:rsidRPr="001221E4">
        <w:rPr>
          <w:rFonts w:eastAsia="Times New Roman"/>
          <w:b w:val="0"/>
        </w:rPr>
        <w:t>- 6-7 лет</w:t>
      </w:r>
      <w:r>
        <w:rPr>
          <w:rFonts w:eastAsia="Times New Roman"/>
        </w:rPr>
        <w:t xml:space="preserve"> (</w:t>
      </w:r>
      <w:r w:rsidRPr="001221E4">
        <w:rPr>
          <w:rFonts w:eastAsia="Times New Roman"/>
          <w:b w:val="0"/>
        </w:rPr>
        <w:t>дисциплины</w:t>
      </w:r>
      <w:r w:rsidR="002C370E">
        <w:rPr>
          <w:rFonts w:eastAsia="Times New Roman"/>
          <w:b w:val="0"/>
        </w:rPr>
        <w:t>:</w:t>
      </w:r>
      <w:r w:rsidRPr="001221E4">
        <w:rPr>
          <w:rFonts w:eastAsia="Times New Roman"/>
          <w:b w:val="0"/>
        </w:rPr>
        <w:t xml:space="preserve"> </w:t>
      </w:r>
      <w:proofErr w:type="spellStart"/>
      <w:r w:rsidR="002C370E">
        <w:rPr>
          <w:b w:val="0"/>
        </w:rPr>
        <w:t>стоп-балл</w:t>
      </w:r>
      <w:proofErr w:type="spellEnd"/>
      <w:r w:rsidR="00EF7027">
        <w:rPr>
          <w:b w:val="0"/>
        </w:rPr>
        <w:t xml:space="preserve"> спарринг</w:t>
      </w:r>
      <w:r w:rsidR="002C370E">
        <w:rPr>
          <w:b w:val="0"/>
        </w:rPr>
        <w:t xml:space="preserve">, </w:t>
      </w:r>
      <w:proofErr w:type="spellStart"/>
      <w:r w:rsidR="002C370E">
        <w:rPr>
          <w:b w:val="0"/>
        </w:rPr>
        <w:t>стоп-балл</w:t>
      </w:r>
      <w:proofErr w:type="spellEnd"/>
      <w:r w:rsidR="002C370E">
        <w:rPr>
          <w:b w:val="0"/>
        </w:rPr>
        <w:t xml:space="preserve"> на мягких палках</w:t>
      </w:r>
      <w:r w:rsidRPr="001221E4">
        <w:rPr>
          <w:rFonts w:eastAsia="Times New Roman"/>
          <w:b w:val="0"/>
        </w:rPr>
        <w:t xml:space="preserve">, </w:t>
      </w:r>
      <w:proofErr w:type="spellStart"/>
      <w:r w:rsidRPr="001221E4">
        <w:rPr>
          <w:rFonts w:eastAsia="Times New Roman"/>
          <w:b w:val="0"/>
        </w:rPr>
        <w:t>хъёнг</w:t>
      </w:r>
      <w:proofErr w:type="spellEnd"/>
      <w:r w:rsidRPr="001221E4">
        <w:rPr>
          <w:rFonts w:eastAsia="Times New Roman"/>
          <w:b w:val="0"/>
        </w:rPr>
        <w:t>).</w:t>
      </w:r>
    </w:p>
    <w:p w:rsidR="001221E4" w:rsidRPr="001221E4" w:rsidRDefault="001221E4" w:rsidP="001221E4">
      <w:pPr>
        <w:pStyle w:val="FR1"/>
        <w:spacing w:line="240" w:lineRule="auto"/>
        <w:ind w:left="0" w:right="0"/>
        <w:jc w:val="left"/>
        <w:rPr>
          <w:b w:val="0"/>
        </w:rPr>
      </w:pPr>
      <w:r w:rsidRPr="001221E4">
        <w:rPr>
          <w:rFonts w:eastAsia="Times New Roman"/>
          <w:b w:val="0"/>
        </w:rPr>
        <w:t xml:space="preserve">           - 8-9 лет (дисциплины</w:t>
      </w:r>
      <w:r w:rsidR="002C370E">
        <w:rPr>
          <w:rFonts w:eastAsia="Times New Roman"/>
          <w:b w:val="0"/>
        </w:rPr>
        <w:t>:</w:t>
      </w:r>
      <w:r w:rsidRPr="001221E4">
        <w:rPr>
          <w:rFonts w:eastAsia="Times New Roman"/>
          <w:b w:val="0"/>
        </w:rPr>
        <w:t xml:space="preserve"> </w:t>
      </w:r>
      <w:proofErr w:type="spellStart"/>
      <w:r w:rsidR="00EF7027">
        <w:rPr>
          <w:rFonts w:eastAsia="Times New Roman"/>
          <w:b w:val="0"/>
        </w:rPr>
        <w:t>поединки-масоги</w:t>
      </w:r>
      <w:proofErr w:type="spellEnd"/>
      <w:r w:rsidR="00EF7027">
        <w:rPr>
          <w:rFonts w:eastAsia="Times New Roman"/>
          <w:b w:val="0"/>
        </w:rPr>
        <w:t xml:space="preserve">, </w:t>
      </w:r>
      <w:proofErr w:type="spellStart"/>
      <w:r w:rsidR="002C370E">
        <w:rPr>
          <w:b w:val="0"/>
        </w:rPr>
        <w:t>стоп-балл</w:t>
      </w:r>
      <w:proofErr w:type="spellEnd"/>
      <w:r w:rsidR="00EF7027">
        <w:rPr>
          <w:b w:val="0"/>
        </w:rPr>
        <w:t xml:space="preserve"> спарринг</w:t>
      </w:r>
      <w:r w:rsidRPr="001221E4">
        <w:rPr>
          <w:rFonts w:eastAsia="Times New Roman"/>
          <w:b w:val="0"/>
        </w:rPr>
        <w:t xml:space="preserve">, </w:t>
      </w:r>
      <w:proofErr w:type="spellStart"/>
      <w:r w:rsidRPr="001221E4">
        <w:rPr>
          <w:rFonts w:eastAsia="Times New Roman"/>
          <w:b w:val="0"/>
        </w:rPr>
        <w:t>хъёнг</w:t>
      </w:r>
      <w:proofErr w:type="spellEnd"/>
      <w:r w:rsidRPr="001221E4">
        <w:rPr>
          <w:rFonts w:eastAsia="Times New Roman"/>
          <w:b w:val="0"/>
        </w:rPr>
        <w:t>).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- 10-11 лет (дисциплины</w:t>
      </w:r>
      <w:r w:rsidR="002C370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поединки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спарринг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команды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370E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- 12-14 лет </w:t>
      </w:r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(дисциплины: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команды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команды).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- 15-17 лет </w:t>
      </w:r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(дисциплины: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команды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команды).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- 18 лет и старше </w:t>
      </w:r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(дисциплины: поединки -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 xml:space="preserve"> спарринг , 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1581" w:rsidRPr="00911581" w:rsidRDefault="00911581" w:rsidP="0091158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581">
        <w:rPr>
          <w:rFonts w:ascii="Times New Roman" w:eastAsia="Times New Roman" w:hAnsi="Times New Roman" w:cs="Times New Roman"/>
          <w:sz w:val="28"/>
          <w:szCs w:val="28"/>
        </w:rPr>
        <w:t>Взносы принимаются на мандатной комиссии и расходуются для организации проведения соревнований и награждения победителей.</w:t>
      </w:r>
      <w:r w:rsidR="009E7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A94" w:rsidRDefault="00712A59" w:rsidP="00911581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74A94" w:rsidRDefault="0046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>же наличие страхового полиса от несча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>стного случая, действительный в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 xml:space="preserve"> даты проведения соревнований.</w:t>
      </w: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27" w:rsidRDefault="00E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27" w:rsidRDefault="00E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27" w:rsidRDefault="00E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27" w:rsidRDefault="00E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F10" w:rsidRDefault="00F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F10" w:rsidRDefault="00F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F10" w:rsidRDefault="00F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F10" w:rsidRDefault="00F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B6B" w:rsidRDefault="00712A59" w:rsidP="0087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ПРОГРАММА СОРЕВНОВАНИЙ</w:t>
      </w:r>
    </w:p>
    <w:p w:rsidR="002C370E" w:rsidRDefault="002C370E" w:rsidP="0087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70E" w:rsidRDefault="002C370E" w:rsidP="002C3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МАЛЬЧИКИ И ДЕВОЧКИ 4-5 лет</w:t>
      </w:r>
      <w:r w:rsidR="00EF7027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(личные выступления)</w:t>
      </w:r>
    </w:p>
    <w:p w:rsidR="002C370E" w:rsidRDefault="00EF7027" w:rsidP="002C3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C370E">
        <w:rPr>
          <w:rFonts w:ascii="Times New Roman" w:eastAsia="Times New Roman" w:hAnsi="Times New Roman" w:cs="Times New Roman"/>
          <w:sz w:val="28"/>
          <w:szCs w:val="28"/>
        </w:rPr>
        <w:t>Формальный комплекс (</w:t>
      </w:r>
      <w:proofErr w:type="spellStart"/>
      <w:r w:rsidR="002C370E">
        <w:rPr>
          <w:rFonts w:ascii="Times New Roman" w:eastAsia="Times New Roman" w:hAnsi="Times New Roman" w:cs="Times New Roman"/>
          <w:sz w:val="28"/>
          <w:szCs w:val="28"/>
        </w:rPr>
        <w:t>Хьёнг</w:t>
      </w:r>
      <w:proofErr w:type="spellEnd"/>
      <w:r w:rsidR="002C37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7027" w:rsidRDefault="00EF7027" w:rsidP="002C3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будут формироваться относительно заявленных участников.</w:t>
      </w: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Стоп-балл</w:t>
      </w:r>
      <w:proofErr w:type="spellEnd"/>
      <w:r>
        <w:rPr>
          <w:b w:val="0"/>
        </w:rPr>
        <w:t xml:space="preserve"> на мягких палках</w:t>
      </w:r>
    </w:p>
    <w:p w:rsidR="00EF7027" w:rsidRPr="00503B6B" w:rsidRDefault="00EF7027" w:rsidP="00EF7027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 xml:space="preserve">Категории формируются по </w:t>
      </w:r>
      <w:r w:rsidR="00FB3F10">
        <w:rPr>
          <w:b w:val="0"/>
          <w:color w:val="000000"/>
        </w:rPr>
        <w:t>3-</w:t>
      </w:r>
      <w:r w:rsidRPr="00503B6B">
        <w:rPr>
          <w:b w:val="0"/>
          <w:color w:val="000000"/>
        </w:rPr>
        <w:t>4 человека с учетом роста и веса.</w:t>
      </w:r>
    </w:p>
    <w:p w:rsidR="00EF7027" w:rsidRPr="00503B6B" w:rsidRDefault="00EF7027" w:rsidP="00EF7027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>Просим в заявках указывать вес и рост спортсменов.</w:t>
      </w: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color w:val="000000"/>
        </w:rPr>
      </w:pPr>
    </w:p>
    <w:p w:rsidR="002C370E" w:rsidRPr="008772B9" w:rsidRDefault="002C370E" w:rsidP="0087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1E4" w:rsidRPr="00545B13" w:rsidRDefault="00EF7027" w:rsidP="00545B13">
      <w:pPr>
        <w:pStyle w:val="FR1"/>
        <w:spacing w:line="240" w:lineRule="auto"/>
        <w:ind w:left="0" w:right="0"/>
        <w:jc w:val="left"/>
        <w:rPr>
          <w:color w:val="FF0000"/>
        </w:rPr>
      </w:pPr>
      <w:r>
        <w:rPr>
          <w:color w:val="000000"/>
        </w:rPr>
        <w:t xml:space="preserve"> </w:t>
      </w:r>
      <w:r w:rsidR="001221E4" w:rsidRPr="00192102">
        <w:rPr>
          <w:color w:val="000000"/>
        </w:rPr>
        <w:t>МАЛЬЧИКИ И ДЕВОЧКИ 6-7 лет</w:t>
      </w:r>
      <w:r w:rsidR="001221E4" w:rsidRPr="003A47D0">
        <w:rPr>
          <w:color w:val="FF0000"/>
        </w:rPr>
        <w:t xml:space="preserve"> </w:t>
      </w:r>
      <w:r w:rsidRPr="00EF7027">
        <w:t>(личные выступления)</w:t>
      </w:r>
    </w:p>
    <w:p w:rsidR="001221E4" w:rsidRDefault="00EF7027" w:rsidP="001221E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 1. </w:t>
      </w:r>
      <w:r w:rsidR="001221E4" w:rsidRPr="00BA6E51">
        <w:rPr>
          <w:sz w:val="28"/>
        </w:rPr>
        <w:t>Формальный комплекс (</w:t>
      </w:r>
      <w:proofErr w:type="spellStart"/>
      <w:r w:rsidR="001221E4" w:rsidRPr="00BA6E51">
        <w:rPr>
          <w:sz w:val="28"/>
        </w:rPr>
        <w:t>Хъёнг</w:t>
      </w:r>
      <w:proofErr w:type="spellEnd"/>
      <w:r w:rsidR="001221E4" w:rsidRPr="00BA6E51">
        <w:rPr>
          <w:sz w:val="28"/>
        </w:rPr>
        <w:t xml:space="preserve">) </w:t>
      </w:r>
    </w:p>
    <w:p w:rsidR="001221E4" w:rsidRPr="008772B9" w:rsidRDefault="001221E4" w:rsidP="001221E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8772B9">
        <w:rPr>
          <w:szCs w:val="24"/>
        </w:rPr>
        <w:t xml:space="preserve">          МАЛЬЧИКИ                                                    ДЕВОЧКИ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253"/>
        <w:gridCol w:w="5528"/>
      </w:tblGrid>
      <w:tr w:rsidR="001221E4" w:rsidRPr="008772B9" w:rsidTr="008772B9">
        <w:tc>
          <w:tcPr>
            <w:tcW w:w="4253" w:type="dxa"/>
            <w:shd w:val="clear" w:color="auto" w:fill="auto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1.Бело-желтый пояс – 10- 9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2.Жёлтые пояса – 8-7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3. Зелёные пояса  – 6-5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  <w:tc>
          <w:tcPr>
            <w:tcW w:w="5528" w:type="dxa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1.Бело-желтый пояс 10–9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2. Жёлтые пояса – 8-7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3.Зелёные пояса  – 6-5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</w:tr>
    </w:tbl>
    <w:p w:rsidR="00503B6B" w:rsidRDefault="00503B6B" w:rsidP="001221E4">
      <w:pPr>
        <w:pStyle w:val="FR1"/>
        <w:spacing w:line="240" w:lineRule="auto"/>
        <w:ind w:left="0" w:right="0"/>
        <w:jc w:val="left"/>
        <w:rPr>
          <w:b w:val="0"/>
        </w:rPr>
      </w:pPr>
    </w:p>
    <w:p w:rsidR="001221E4" w:rsidRDefault="00EF7027" w:rsidP="001221E4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2. </w:t>
      </w:r>
      <w:proofErr w:type="spellStart"/>
      <w:r w:rsidR="00503B6B">
        <w:rPr>
          <w:b w:val="0"/>
        </w:rPr>
        <w:t>Стоп-балл</w:t>
      </w:r>
      <w:proofErr w:type="spellEnd"/>
      <w:r w:rsidR="00503B6B">
        <w:rPr>
          <w:b w:val="0"/>
        </w:rPr>
        <w:t xml:space="preserve"> на мягких палках</w:t>
      </w:r>
    </w:p>
    <w:p w:rsidR="001221E4" w:rsidRPr="00503B6B" w:rsidRDefault="001221E4" w:rsidP="001221E4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 xml:space="preserve">Категории формируются по </w:t>
      </w:r>
      <w:r w:rsidR="00FB3F10">
        <w:rPr>
          <w:b w:val="0"/>
          <w:color w:val="000000"/>
        </w:rPr>
        <w:t>3-</w:t>
      </w:r>
      <w:r w:rsidRPr="00503B6B">
        <w:rPr>
          <w:b w:val="0"/>
          <w:color w:val="000000"/>
        </w:rPr>
        <w:t>4 человека с учетом роста и веса.</w:t>
      </w:r>
    </w:p>
    <w:p w:rsidR="001221E4" w:rsidRDefault="001221E4" w:rsidP="001221E4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>Просим в заявках указывать вес и рост спортсменов.</w:t>
      </w:r>
    </w:p>
    <w:p w:rsidR="00EF7027" w:rsidRDefault="00EF7027" w:rsidP="001221E4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Стоп-балл</w:t>
      </w:r>
      <w:proofErr w:type="spellEnd"/>
      <w:r>
        <w:rPr>
          <w:b w:val="0"/>
        </w:rPr>
        <w:t xml:space="preserve"> спарринг</w:t>
      </w:r>
    </w:p>
    <w:p w:rsidR="00EF7027" w:rsidRPr="00503B6B" w:rsidRDefault="00EF7027" w:rsidP="00EF7027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 xml:space="preserve">Категории формируются по </w:t>
      </w:r>
      <w:r w:rsidR="00FB3F10">
        <w:rPr>
          <w:b w:val="0"/>
          <w:color w:val="000000"/>
        </w:rPr>
        <w:t>3-</w:t>
      </w:r>
      <w:r w:rsidRPr="00503B6B">
        <w:rPr>
          <w:b w:val="0"/>
          <w:color w:val="000000"/>
        </w:rPr>
        <w:t>4 человека с учетом роста и веса.</w:t>
      </w:r>
    </w:p>
    <w:p w:rsidR="00EF7027" w:rsidRPr="00503B6B" w:rsidRDefault="00EF7027" w:rsidP="00EF7027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03B6B">
        <w:rPr>
          <w:b w:val="0"/>
          <w:color w:val="000000"/>
        </w:rPr>
        <w:t>Просим в заявках указывать вес и рост спортсменов.</w:t>
      </w:r>
    </w:p>
    <w:p w:rsidR="00EF7027" w:rsidRPr="00503B6B" w:rsidRDefault="00EF7027" w:rsidP="001221E4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</w:p>
    <w:p w:rsidR="00503B6B" w:rsidRDefault="00503B6B" w:rsidP="00545B13">
      <w:pPr>
        <w:pStyle w:val="FR1"/>
        <w:spacing w:line="240" w:lineRule="auto"/>
        <w:ind w:left="0" w:right="0"/>
        <w:jc w:val="left"/>
        <w:rPr>
          <w:color w:val="000000"/>
        </w:rPr>
      </w:pPr>
    </w:p>
    <w:p w:rsidR="00503B6B" w:rsidRPr="00545B13" w:rsidRDefault="001221E4" w:rsidP="00545B13">
      <w:pPr>
        <w:pStyle w:val="FR1"/>
        <w:spacing w:line="240" w:lineRule="auto"/>
        <w:ind w:left="0" w:right="0"/>
        <w:jc w:val="left"/>
        <w:rPr>
          <w:color w:val="000000"/>
        </w:rPr>
      </w:pPr>
      <w:r w:rsidRPr="00192102">
        <w:rPr>
          <w:color w:val="000000"/>
        </w:rPr>
        <w:t xml:space="preserve">МАЛЬЧИКИ И ДЕВОЧКИ 8-9 лет </w:t>
      </w:r>
      <w:r w:rsidR="00EF7027">
        <w:rPr>
          <w:color w:val="000000"/>
        </w:rPr>
        <w:t>(личные выступления)</w:t>
      </w:r>
    </w:p>
    <w:p w:rsidR="001221E4" w:rsidRPr="00BA6E51" w:rsidRDefault="00EF7027" w:rsidP="001221E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1. </w:t>
      </w:r>
      <w:r w:rsidR="001221E4" w:rsidRPr="00BA6E51">
        <w:rPr>
          <w:sz w:val="28"/>
        </w:rPr>
        <w:t>Формальный комплекс (</w:t>
      </w:r>
      <w:proofErr w:type="spellStart"/>
      <w:r w:rsidR="001221E4" w:rsidRPr="00BA6E51">
        <w:rPr>
          <w:sz w:val="28"/>
        </w:rPr>
        <w:t>Хъёнг</w:t>
      </w:r>
      <w:proofErr w:type="spellEnd"/>
      <w:r w:rsidR="001221E4" w:rsidRPr="00BA6E51">
        <w:rPr>
          <w:sz w:val="28"/>
        </w:rPr>
        <w:t>)</w:t>
      </w:r>
    </w:p>
    <w:p w:rsidR="001221E4" w:rsidRDefault="001221E4" w:rsidP="001221E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 w:rsidRPr="00BA6E51">
        <w:rPr>
          <w:sz w:val="28"/>
        </w:rPr>
        <w:t xml:space="preserve"> </w:t>
      </w:r>
    </w:p>
    <w:p w:rsidR="001221E4" w:rsidRPr="00BA6E51" w:rsidRDefault="001221E4" w:rsidP="001221E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     </w:t>
      </w:r>
      <w:r w:rsidRPr="00BA6E51">
        <w:rPr>
          <w:sz w:val="28"/>
        </w:rPr>
        <w:t xml:space="preserve">МАЛЬЧИКИ                                                   </w:t>
      </w:r>
      <w:r>
        <w:rPr>
          <w:sz w:val="28"/>
        </w:rPr>
        <w:t xml:space="preserve">    </w:t>
      </w:r>
      <w:r w:rsidRPr="00BA6E51">
        <w:rPr>
          <w:sz w:val="28"/>
        </w:rPr>
        <w:t xml:space="preserve"> ДЕВОЧКИ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644"/>
        <w:gridCol w:w="5279"/>
      </w:tblGrid>
      <w:tr w:rsidR="001221E4" w:rsidRPr="00BA6E51" w:rsidTr="002D59E0">
        <w:tc>
          <w:tcPr>
            <w:tcW w:w="4644" w:type="dxa"/>
            <w:shd w:val="clear" w:color="auto" w:fill="auto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1. Бело-желтый пояс –10-9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2.Жёлтые пояса  – 8-7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</w:tc>
        <w:tc>
          <w:tcPr>
            <w:tcW w:w="5279" w:type="dxa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>1. Бело-желтый пояс –10-9гып</w:t>
            </w:r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2.Жёлтые пояса  – 8-7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</w:tc>
      </w:tr>
      <w:tr w:rsidR="001221E4" w:rsidRPr="00BA6E51" w:rsidTr="002D59E0">
        <w:tc>
          <w:tcPr>
            <w:tcW w:w="4644" w:type="dxa"/>
            <w:shd w:val="clear" w:color="auto" w:fill="auto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3.Зелёные пояса – 6-5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</w:tc>
        <w:tc>
          <w:tcPr>
            <w:tcW w:w="5279" w:type="dxa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 xml:space="preserve">3.Зелёные пояса – 6-5 </w:t>
            </w:r>
            <w:proofErr w:type="spellStart"/>
            <w:r w:rsidRPr="008772B9">
              <w:rPr>
                <w:szCs w:val="24"/>
              </w:rPr>
              <w:t>гып</w:t>
            </w:r>
            <w:proofErr w:type="spellEnd"/>
          </w:p>
        </w:tc>
      </w:tr>
      <w:tr w:rsidR="001221E4" w:rsidRPr="00BA6E51" w:rsidTr="002D59E0">
        <w:tc>
          <w:tcPr>
            <w:tcW w:w="4644" w:type="dxa"/>
            <w:shd w:val="clear" w:color="auto" w:fill="auto"/>
          </w:tcPr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>4.Синие пояса  –   4</w:t>
            </w:r>
            <w:r w:rsidR="006D4BCF" w:rsidRPr="008772B9">
              <w:rPr>
                <w:szCs w:val="24"/>
              </w:rPr>
              <w:t xml:space="preserve"> и выше</w:t>
            </w:r>
          </w:p>
          <w:p w:rsidR="001221E4" w:rsidRPr="008772B9" w:rsidRDefault="001221E4" w:rsidP="006D4BCF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  <w:tc>
          <w:tcPr>
            <w:tcW w:w="5279" w:type="dxa"/>
          </w:tcPr>
          <w:p w:rsidR="001221E4" w:rsidRPr="008772B9" w:rsidRDefault="001221E4" w:rsidP="006D4BCF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8772B9">
              <w:rPr>
                <w:szCs w:val="24"/>
              </w:rPr>
              <w:t>4.Синие пояса  –   4</w:t>
            </w:r>
            <w:r w:rsidR="006D4BCF" w:rsidRPr="008772B9">
              <w:rPr>
                <w:szCs w:val="24"/>
              </w:rPr>
              <w:t xml:space="preserve"> и выше</w:t>
            </w:r>
          </w:p>
          <w:p w:rsidR="001221E4" w:rsidRPr="008772B9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</w:tr>
    </w:tbl>
    <w:p w:rsidR="001221E4" w:rsidRPr="00BA6E51" w:rsidRDefault="001221E4" w:rsidP="001221E4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</w:p>
    <w:p w:rsidR="001221E4" w:rsidRDefault="00EF7027" w:rsidP="00545B13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 xml:space="preserve">2. </w:t>
      </w:r>
      <w:proofErr w:type="spellStart"/>
      <w:r w:rsidR="00503B6B">
        <w:rPr>
          <w:b w:val="0"/>
        </w:rPr>
        <w:t>Стоп-балл</w:t>
      </w:r>
      <w:proofErr w:type="spellEnd"/>
      <w:r>
        <w:rPr>
          <w:b w:val="0"/>
        </w:rPr>
        <w:t xml:space="preserve"> спарринг</w:t>
      </w:r>
    </w:p>
    <w:p w:rsidR="00503B6B" w:rsidRDefault="00503B6B" w:rsidP="00503B6B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503B6B" w:rsidRDefault="00503B6B" w:rsidP="00503B6B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503B6B" w:rsidRDefault="00503B6B" w:rsidP="00503B6B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503B6B" w:rsidRDefault="00503B6B" w:rsidP="00503B6B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503B6B" w:rsidRDefault="00503B6B" w:rsidP="00545B13">
      <w:pPr>
        <w:pStyle w:val="FR1"/>
        <w:spacing w:line="240" w:lineRule="auto"/>
        <w:ind w:left="0" w:right="0"/>
        <w:jc w:val="left"/>
        <w:rPr>
          <w:b w:val="0"/>
        </w:rPr>
      </w:pPr>
    </w:p>
    <w:p w:rsidR="001221E4" w:rsidRPr="00192102" w:rsidRDefault="001221E4" w:rsidP="001221E4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 w:rsidRPr="00192102">
        <w:rPr>
          <w:b w:val="0"/>
          <w:color w:val="000000"/>
        </w:rPr>
        <w:t xml:space="preserve">МАЛЬЧИКИ  </w:t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1221E4" w:rsidRPr="00192102" w:rsidTr="008772B9"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>1.весовая категория до 2</w:t>
            </w:r>
            <w:r>
              <w:rPr>
                <w:szCs w:val="24"/>
              </w:rPr>
              <w:t>0</w:t>
            </w:r>
            <w:r w:rsidRPr="00192102">
              <w:rPr>
                <w:szCs w:val="24"/>
              </w:rPr>
              <w:t xml:space="preserve"> кг</w:t>
            </w:r>
          </w:p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2.весовая категория до </w:t>
            </w:r>
            <w:r>
              <w:rPr>
                <w:szCs w:val="24"/>
              </w:rPr>
              <w:t>23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>1.весовая категория до 2</w:t>
            </w:r>
            <w:r>
              <w:rPr>
                <w:szCs w:val="24"/>
              </w:rPr>
              <w:t>0</w:t>
            </w:r>
            <w:r w:rsidRPr="00192102">
              <w:rPr>
                <w:szCs w:val="24"/>
              </w:rPr>
              <w:t xml:space="preserve"> кг</w:t>
            </w:r>
          </w:p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2.весовая категория до </w:t>
            </w:r>
            <w:r>
              <w:rPr>
                <w:szCs w:val="24"/>
              </w:rPr>
              <w:t>23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3.весовая категория до </w:t>
            </w:r>
            <w:r>
              <w:rPr>
                <w:szCs w:val="24"/>
              </w:rPr>
              <w:t>26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3.весовая категория до </w:t>
            </w:r>
            <w:r>
              <w:rPr>
                <w:szCs w:val="24"/>
              </w:rPr>
              <w:t>26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4.весовая категория до </w:t>
            </w:r>
            <w:r>
              <w:rPr>
                <w:szCs w:val="24"/>
              </w:rPr>
              <w:t>29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4.весовая категория до </w:t>
            </w:r>
            <w:r>
              <w:rPr>
                <w:szCs w:val="24"/>
              </w:rPr>
              <w:t>29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5.весовая категория до </w:t>
            </w:r>
            <w:r>
              <w:rPr>
                <w:szCs w:val="24"/>
              </w:rPr>
              <w:t>32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5.весовая категория до </w:t>
            </w:r>
            <w:r>
              <w:rPr>
                <w:szCs w:val="24"/>
              </w:rPr>
              <w:t>32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lastRenderedPageBreak/>
              <w:t xml:space="preserve">6.весовая категория до </w:t>
            </w:r>
            <w:r>
              <w:rPr>
                <w:szCs w:val="24"/>
              </w:rPr>
              <w:t>35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6.весовая категория до </w:t>
            </w:r>
            <w:r>
              <w:rPr>
                <w:szCs w:val="24"/>
              </w:rPr>
              <w:t>35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rPr>
          <w:trHeight w:val="285"/>
        </w:trPr>
        <w:tc>
          <w:tcPr>
            <w:tcW w:w="4678" w:type="dxa"/>
            <w:shd w:val="clear" w:color="auto" w:fill="auto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7.весовая категория до </w:t>
            </w:r>
            <w:r>
              <w:rPr>
                <w:szCs w:val="24"/>
              </w:rPr>
              <w:t>39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7.весовая категория до </w:t>
            </w:r>
            <w:r>
              <w:rPr>
                <w:szCs w:val="24"/>
              </w:rPr>
              <w:t>39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1221E4" w:rsidRPr="00192102" w:rsidTr="008772B9">
        <w:tc>
          <w:tcPr>
            <w:tcW w:w="4678" w:type="dxa"/>
            <w:shd w:val="clear" w:color="auto" w:fill="auto"/>
          </w:tcPr>
          <w:p w:rsidR="001221E4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8. весовая категория </w:t>
            </w:r>
            <w:r>
              <w:rPr>
                <w:szCs w:val="24"/>
              </w:rPr>
              <w:t xml:space="preserve">до 43 </w:t>
            </w:r>
            <w:r w:rsidRPr="00192102">
              <w:rPr>
                <w:szCs w:val="24"/>
              </w:rPr>
              <w:t>кг</w:t>
            </w:r>
          </w:p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1221E4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8. весовая категория </w:t>
            </w:r>
            <w:r>
              <w:rPr>
                <w:szCs w:val="24"/>
              </w:rPr>
              <w:t xml:space="preserve">до 43 </w:t>
            </w:r>
            <w:r w:rsidRPr="00192102">
              <w:rPr>
                <w:szCs w:val="24"/>
              </w:rPr>
              <w:t>кг</w:t>
            </w:r>
          </w:p>
          <w:p w:rsidR="001221E4" w:rsidRPr="00192102" w:rsidRDefault="001221E4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 w:rsidR="00503B6B" w:rsidRDefault="00503B6B" w:rsidP="0087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>3. Поединки (</w:t>
      </w:r>
      <w:proofErr w:type="spellStart"/>
      <w:r>
        <w:rPr>
          <w:b w:val="0"/>
        </w:rPr>
        <w:t>Масоги</w:t>
      </w:r>
      <w:proofErr w:type="spellEnd"/>
      <w:r>
        <w:rPr>
          <w:b w:val="0"/>
        </w:rPr>
        <w:t>)</w:t>
      </w:r>
    </w:p>
    <w:p w:rsidR="00EF7027" w:rsidRDefault="00EF7027" w:rsidP="00EF7027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EF7027" w:rsidRDefault="00EF7027" w:rsidP="00EF7027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EF7027" w:rsidRDefault="00EF7027" w:rsidP="00EF7027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EF7027" w:rsidRDefault="00EF7027" w:rsidP="00EF7027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EF7027" w:rsidRDefault="00EF7027" w:rsidP="00EF7027">
      <w:pPr>
        <w:pStyle w:val="FR1"/>
        <w:spacing w:line="240" w:lineRule="auto"/>
        <w:ind w:left="0" w:right="0"/>
        <w:jc w:val="left"/>
        <w:rPr>
          <w:b w:val="0"/>
        </w:rPr>
      </w:pPr>
    </w:p>
    <w:p w:rsidR="00EF7027" w:rsidRPr="00192102" w:rsidRDefault="00EF7027" w:rsidP="00EF7027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 w:rsidRPr="00192102">
        <w:rPr>
          <w:b w:val="0"/>
          <w:color w:val="000000"/>
        </w:rPr>
        <w:t xml:space="preserve">МАЛЬЧИКИ  </w:t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</w:r>
      <w:r w:rsidRPr="00192102"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EF7027" w:rsidRPr="00192102" w:rsidTr="00EF7027"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>1.весовая категория до 2</w:t>
            </w:r>
            <w:r>
              <w:rPr>
                <w:szCs w:val="24"/>
              </w:rPr>
              <w:t>0</w:t>
            </w:r>
            <w:r w:rsidRPr="00192102">
              <w:rPr>
                <w:szCs w:val="24"/>
              </w:rPr>
              <w:t xml:space="preserve"> кг</w:t>
            </w:r>
          </w:p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2.весовая категория до </w:t>
            </w:r>
            <w:r>
              <w:rPr>
                <w:szCs w:val="24"/>
              </w:rPr>
              <w:t>23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>1.весовая категория до 2</w:t>
            </w:r>
            <w:r>
              <w:rPr>
                <w:szCs w:val="24"/>
              </w:rPr>
              <w:t>0</w:t>
            </w:r>
            <w:r w:rsidRPr="00192102">
              <w:rPr>
                <w:szCs w:val="24"/>
              </w:rPr>
              <w:t xml:space="preserve"> кг</w:t>
            </w:r>
          </w:p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2.весовая категория до </w:t>
            </w:r>
            <w:r>
              <w:rPr>
                <w:szCs w:val="24"/>
              </w:rPr>
              <w:t>23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3.весовая категория до </w:t>
            </w:r>
            <w:r>
              <w:rPr>
                <w:szCs w:val="24"/>
              </w:rPr>
              <w:t>26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3.весовая категория до </w:t>
            </w:r>
            <w:r>
              <w:rPr>
                <w:szCs w:val="24"/>
              </w:rPr>
              <w:t>26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4.весовая категория до </w:t>
            </w:r>
            <w:r>
              <w:rPr>
                <w:szCs w:val="24"/>
              </w:rPr>
              <w:t>29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4.весовая категория до </w:t>
            </w:r>
            <w:r>
              <w:rPr>
                <w:szCs w:val="24"/>
              </w:rPr>
              <w:t>29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5.весовая категория до </w:t>
            </w:r>
            <w:r>
              <w:rPr>
                <w:szCs w:val="24"/>
              </w:rPr>
              <w:t>32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5.весовая категория до </w:t>
            </w:r>
            <w:r>
              <w:rPr>
                <w:szCs w:val="24"/>
              </w:rPr>
              <w:t>32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6.весовая категория до </w:t>
            </w:r>
            <w:r>
              <w:rPr>
                <w:szCs w:val="24"/>
              </w:rPr>
              <w:t>35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6.весовая категория до </w:t>
            </w:r>
            <w:r>
              <w:rPr>
                <w:szCs w:val="24"/>
              </w:rPr>
              <w:t>35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rPr>
          <w:trHeight w:val="285"/>
        </w:trPr>
        <w:tc>
          <w:tcPr>
            <w:tcW w:w="4678" w:type="dxa"/>
            <w:shd w:val="clear" w:color="auto" w:fill="auto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7.весовая категория до </w:t>
            </w:r>
            <w:r>
              <w:rPr>
                <w:szCs w:val="24"/>
              </w:rPr>
              <w:t>39</w:t>
            </w:r>
            <w:r w:rsidRPr="00192102">
              <w:rPr>
                <w:szCs w:val="24"/>
              </w:rPr>
              <w:t xml:space="preserve"> кг</w:t>
            </w:r>
          </w:p>
        </w:tc>
        <w:tc>
          <w:tcPr>
            <w:tcW w:w="5387" w:type="dxa"/>
          </w:tcPr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7.весовая категория до </w:t>
            </w:r>
            <w:r>
              <w:rPr>
                <w:szCs w:val="24"/>
              </w:rPr>
              <w:t>39</w:t>
            </w:r>
            <w:r w:rsidRPr="00192102">
              <w:rPr>
                <w:szCs w:val="24"/>
              </w:rPr>
              <w:t xml:space="preserve"> кг</w:t>
            </w:r>
          </w:p>
        </w:tc>
      </w:tr>
      <w:tr w:rsidR="00EF7027" w:rsidRPr="00192102" w:rsidTr="00EF7027">
        <w:tc>
          <w:tcPr>
            <w:tcW w:w="4678" w:type="dxa"/>
            <w:shd w:val="clear" w:color="auto" w:fill="auto"/>
          </w:tcPr>
          <w:p w:rsidR="00EF7027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8. весовая категория </w:t>
            </w:r>
            <w:r>
              <w:rPr>
                <w:szCs w:val="24"/>
              </w:rPr>
              <w:t xml:space="preserve">до 43 </w:t>
            </w:r>
            <w:r w:rsidRPr="00192102">
              <w:rPr>
                <w:szCs w:val="24"/>
              </w:rPr>
              <w:t>кг</w:t>
            </w:r>
          </w:p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EF7027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192102">
              <w:rPr>
                <w:szCs w:val="24"/>
              </w:rPr>
              <w:t xml:space="preserve">8. весовая категория </w:t>
            </w:r>
            <w:r>
              <w:rPr>
                <w:szCs w:val="24"/>
              </w:rPr>
              <w:t xml:space="preserve">до 43 </w:t>
            </w:r>
            <w:r w:rsidRPr="00192102">
              <w:rPr>
                <w:szCs w:val="24"/>
              </w:rPr>
              <w:t>кг</w:t>
            </w:r>
          </w:p>
          <w:p w:rsidR="00EF7027" w:rsidRPr="00192102" w:rsidRDefault="00EF7027" w:rsidP="00EF7027">
            <w:pPr>
              <w:pStyle w:val="2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 w:rsidR="00FB3F10" w:rsidRPr="00FB3F10" w:rsidRDefault="00FB3F10" w:rsidP="00FB3F1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 w:rsidRPr="00FB3F10"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EF7027" w:rsidRDefault="00EF7027" w:rsidP="0087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10" w:rsidRDefault="00FB3F10" w:rsidP="0054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 w:rsidP="0054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10-11 лет</w:t>
      </w:r>
      <w:r w:rsidR="00EF7027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(личные выступления)</w:t>
      </w:r>
    </w:p>
    <w:p w:rsidR="00274A94" w:rsidRDefault="00712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Формальный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Участвуют спортсмены </w:t>
      </w:r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 w:rsidP="00284B03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503B6B" w:rsidRDefault="00503B6B" w:rsidP="00284B03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Поединки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отдельно:</w:t>
      </w:r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274A94" w:rsidRDefault="00274A94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95"/>
        <w:gridCol w:w="4992"/>
      </w:tblGrid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:rsidR="00274A94" w:rsidRPr="008772B9" w:rsidRDefault="00274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94" w:rsidRPr="00EF7027" w:rsidRDefault="00712A59" w:rsidP="00545B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7">
        <w:rPr>
          <w:rFonts w:ascii="Times New Roman" w:eastAsia="Times New Roman" w:hAnsi="Times New Roman" w:cs="Times New Roman"/>
          <w:sz w:val="28"/>
          <w:szCs w:val="28"/>
        </w:rPr>
        <w:t>Стоп-балл</w:t>
      </w:r>
    </w:p>
    <w:p w:rsidR="00274A94" w:rsidRPr="00EF7027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7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</w:t>
      </w:r>
      <w:r w:rsidR="00545B13" w:rsidRPr="00EF7027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 w:rsidRPr="00EF7027"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отдельно:</w:t>
      </w:r>
    </w:p>
    <w:p w:rsidR="00274A94" w:rsidRPr="00EF7027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7">
        <w:rPr>
          <w:rFonts w:ascii="Times New Roman" w:eastAsia="Times New Roman" w:hAnsi="Times New Roman" w:cs="Times New Roman"/>
          <w:sz w:val="28"/>
          <w:szCs w:val="28"/>
        </w:rPr>
        <w:t xml:space="preserve">10-8 </w:t>
      </w:r>
      <w:proofErr w:type="spellStart"/>
      <w:r w:rsidRPr="00EF7027"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Pr="00EF7027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7">
        <w:rPr>
          <w:rFonts w:ascii="Times New Roman" w:eastAsia="Times New Roman" w:hAnsi="Times New Roman" w:cs="Times New Roman"/>
          <w:sz w:val="28"/>
          <w:szCs w:val="28"/>
        </w:rPr>
        <w:t xml:space="preserve">7-5 </w:t>
      </w:r>
      <w:proofErr w:type="spellStart"/>
      <w:r w:rsidRPr="00EF7027"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Pr="00EF7027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EF7027"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 w:rsidRPr="00EF7027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274A94" w:rsidRPr="008772B9" w:rsidRDefault="00274A94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44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95"/>
        <w:gridCol w:w="4992"/>
      </w:tblGrid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274A94" w:rsidRPr="008772B9" w:rsidTr="002D59E0">
        <w:tc>
          <w:tcPr>
            <w:tcW w:w="5095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:rsidR="00FB3F10" w:rsidRPr="00FB3F10" w:rsidRDefault="00FB3F10" w:rsidP="00FB3F1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 w:rsidRPr="00FB3F10"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FB3F10" w:rsidRDefault="00FB3F10" w:rsidP="00E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27" w:rsidRDefault="00EF7027" w:rsidP="00E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4A312D">
        <w:rPr>
          <w:rFonts w:ascii="Times New Roman" w:eastAsia="Times New Roman" w:hAnsi="Times New Roman" w:cs="Times New Roman"/>
          <w:b/>
          <w:sz w:val="28"/>
          <w:szCs w:val="28"/>
        </w:rPr>
        <w:t>НОШИ И ДЕВУШКИ 10-11 лет (командные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выступления)</w:t>
      </w:r>
    </w:p>
    <w:p w:rsidR="004A312D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  <w:u w:val="single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хъёнг-командные</w:t>
      </w:r>
      <w:proofErr w:type="spellEnd"/>
      <w:r w:rsidRPr="00866E1F">
        <w:rPr>
          <w:color w:val="auto"/>
          <w:sz w:val="28"/>
          <w:u w:val="single"/>
        </w:rPr>
        <w:t xml:space="preserve">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 xml:space="preserve">                                      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>ГТФ – поединки - 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18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sz w:val="28"/>
          <w:szCs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стоп-балл</w:t>
      </w:r>
      <w:proofErr w:type="spellEnd"/>
      <w:r w:rsidRPr="00866E1F">
        <w:rPr>
          <w:color w:val="auto"/>
          <w:sz w:val="28"/>
          <w:u w:val="single"/>
        </w:rPr>
        <w:t xml:space="preserve"> -командные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0C0CB7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(3)                                        1 дивизион (3)</w:t>
      </w:r>
    </w:p>
    <w:p w:rsidR="004A312D" w:rsidRDefault="004A312D" w:rsidP="004A31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27" w:rsidRDefault="00EF7027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27" w:rsidRDefault="00EF7027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027" w:rsidRDefault="00712A59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12-14 лет</w:t>
      </w:r>
      <w:r w:rsidR="004A312D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(личные выступления)</w:t>
      </w:r>
    </w:p>
    <w:p w:rsidR="00503B6B" w:rsidRDefault="00503B6B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Формальный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Участвуют спортсмены 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503B6B" w:rsidRDefault="00712A59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Поединки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отдельно: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 выше</w:t>
      </w:r>
    </w:p>
    <w:p w:rsidR="00274A94" w:rsidRDefault="00274A9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992"/>
      </w:tblGrid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весовая категория до 45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4A312D">
        <w:rPr>
          <w:rFonts w:ascii="Times New Roman" w:eastAsia="Times New Roman" w:hAnsi="Times New Roman" w:cs="Times New Roman"/>
          <w:sz w:val="28"/>
          <w:szCs w:val="28"/>
        </w:rPr>
        <w:t xml:space="preserve"> спарринг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 выше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992"/>
      </w:tblGrid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:rsidR="00FB3F10" w:rsidRPr="00FB3F10" w:rsidRDefault="00FB3F10" w:rsidP="00FB3F1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 w:rsidRPr="00FB3F10"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F10" w:rsidRDefault="00FB3F10" w:rsidP="004A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12D" w:rsidRDefault="004A312D" w:rsidP="004A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12-14 лет (командные выступления)</w:t>
      </w:r>
    </w:p>
    <w:p w:rsidR="004A312D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  <w:u w:val="single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хъёнг-командные</w:t>
      </w:r>
      <w:proofErr w:type="spellEnd"/>
      <w:r w:rsidRPr="00866E1F">
        <w:rPr>
          <w:color w:val="auto"/>
          <w:sz w:val="28"/>
          <w:u w:val="single"/>
        </w:rPr>
        <w:t xml:space="preserve">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 xml:space="preserve">                                      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>ГТФ – поединки - 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18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sz w:val="28"/>
          <w:szCs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стоп-балл</w:t>
      </w:r>
      <w:proofErr w:type="spellEnd"/>
      <w:r w:rsidRPr="00866E1F">
        <w:rPr>
          <w:color w:val="auto"/>
          <w:sz w:val="28"/>
          <w:u w:val="single"/>
        </w:rPr>
        <w:t xml:space="preserve"> -командные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0C0CB7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(3)                                        1 дивизион (3)</w:t>
      </w:r>
    </w:p>
    <w:p w:rsidR="004A312D" w:rsidRDefault="004A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12D" w:rsidRDefault="004A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1E4" w:rsidRDefault="00712A59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ЮНИОРЫ И ЮНИОРКИ 15-17 лет</w:t>
      </w:r>
      <w:r w:rsidR="004A312D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(личные выступления)</w:t>
      </w:r>
    </w:p>
    <w:p w:rsidR="004A312D" w:rsidRDefault="004A312D" w:rsidP="00545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Формальный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Участвуют спортсмены 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 выше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Поединки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 выше</w:t>
      </w:r>
    </w:p>
    <w:tbl>
      <w:tblPr>
        <w:tblStyle w:val="Style5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3.Стоп-балл</w:t>
      </w:r>
      <w:r w:rsidR="004A312D">
        <w:rPr>
          <w:rFonts w:ascii="Times New Roman" w:eastAsia="Times New Roman" w:hAnsi="Times New Roman" w:cs="Times New Roman"/>
          <w:sz w:val="28"/>
          <w:szCs w:val="28"/>
        </w:rPr>
        <w:t xml:space="preserve"> спарринг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по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отдельно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 выше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274A94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:rsidR="004A312D" w:rsidRPr="00FB3F10" w:rsidRDefault="00FB3F10" w:rsidP="00FB3F1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 w:rsidRPr="00FB3F10"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FB3F10" w:rsidRDefault="00FB3F10" w:rsidP="004A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12D" w:rsidRDefault="004A312D" w:rsidP="004A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ЮНИОРЫ И ЮНИОРКИ 15-17 лет (командные выступления)</w:t>
      </w:r>
    </w:p>
    <w:p w:rsidR="004A312D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  <w:u w:val="single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хъёнг-командные</w:t>
      </w:r>
      <w:proofErr w:type="spellEnd"/>
      <w:r w:rsidRPr="00866E1F">
        <w:rPr>
          <w:color w:val="auto"/>
          <w:sz w:val="28"/>
          <w:u w:val="single"/>
        </w:rPr>
        <w:t xml:space="preserve">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 xml:space="preserve">                                      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  <w:u w:val="single"/>
        </w:rPr>
      </w:pPr>
      <w:r w:rsidRPr="00866E1F">
        <w:rPr>
          <w:color w:val="auto"/>
          <w:sz w:val="28"/>
          <w:u w:val="single"/>
        </w:rPr>
        <w:t>ГТФ – поединки - 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</w:t>
      </w:r>
      <w:r w:rsidRPr="00866E1F">
        <w:rPr>
          <w:sz w:val="28"/>
        </w:rPr>
        <w:t>ДЕВУШКИ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(5+1)                                        1 дивизион (3+1)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18"/>
        </w:rPr>
      </w:pP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sz w:val="28"/>
          <w:szCs w:val="28"/>
          <w:u w:val="single"/>
        </w:rPr>
      </w:pPr>
      <w:r w:rsidRPr="00866E1F">
        <w:rPr>
          <w:color w:val="auto"/>
          <w:sz w:val="28"/>
          <w:u w:val="single"/>
        </w:rPr>
        <w:t xml:space="preserve">ГТФ - </w:t>
      </w:r>
      <w:proofErr w:type="spellStart"/>
      <w:r w:rsidRPr="00866E1F">
        <w:rPr>
          <w:color w:val="auto"/>
          <w:sz w:val="28"/>
          <w:u w:val="single"/>
        </w:rPr>
        <w:t>стоп-балл</w:t>
      </w:r>
      <w:proofErr w:type="spellEnd"/>
      <w:r w:rsidRPr="00866E1F">
        <w:rPr>
          <w:color w:val="auto"/>
          <w:sz w:val="28"/>
          <w:u w:val="single"/>
        </w:rPr>
        <w:t xml:space="preserve"> -командные соревнования</w:t>
      </w:r>
      <w:r w:rsidRPr="00866E1F">
        <w:rPr>
          <w:sz w:val="28"/>
          <w:szCs w:val="28"/>
          <w:u w:val="single"/>
        </w:rPr>
        <w:t>:</w:t>
      </w:r>
    </w:p>
    <w:p w:rsidR="004A312D" w:rsidRPr="00866E1F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sz w:val="28"/>
        </w:rPr>
        <w:t>ЮНОШИ</w:t>
      </w:r>
      <w:r w:rsidRPr="00866E1F">
        <w:rPr>
          <w:color w:val="auto"/>
          <w:sz w:val="28"/>
        </w:rPr>
        <w:t xml:space="preserve">                                                      </w:t>
      </w:r>
      <w:r w:rsidRPr="00866E1F">
        <w:rPr>
          <w:sz w:val="28"/>
        </w:rPr>
        <w:t>ДЕВУШКИ</w:t>
      </w:r>
    </w:p>
    <w:p w:rsidR="004A312D" w:rsidRPr="000C0CB7" w:rsidRDefault="004A312D" w:rsidP="004A312D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709"/>
        <w:rPr>
          <w:color w:val="auto"/>
          <w:sz w:val="28"/>
        </w:rPr>
      </w:pPr>
      <w:r w:rsidRPr="00866E1F">
        <w:rPr>
          <w:color w:val="auto"/>
          <w:sz w:val="28"/>
        </w:rPr>
        <w:t>1 дивизион (3)                                        1 дивизион (3)</w:t>
      </w:r>
    </w:p>
    <w:p w:rsidR="00274A94" w:rsidRDefault="00274A94" w:rsidP="00284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12D" w:rsidRDefault="004A312D" w:rsidP="00284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1E4" w:rsidRDefault="00712A59" w:rsidP="00545B13">
      <w:pPr>
        <w:spacing w:after="0" w:line="240" w:lineRule="auto"/>
        <w:ind w:firstLineChars="200" w:firstLine="5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МУЖЧИНЫ И ЖЕНЩИНЫ 18 лет и старше</w:t>
      </w:r>
      <w:r w:rsidR="004A312D">
        <w:rPr>
          <w:rFonts w:ascii="Times New Roman" w:eastAsia="Times New Roman" w:hAnsi="Times New Roman" w:cs="Times New Roman"/>
          <w:b/>
          <w:sz w:val="28"/>
          <w:szCs w:val="28"/>
        </w:rPr>
        <w:t xml:space="preserve"> (личные выступления)</w:t>
      </w:r>
    </w:p>
    <w:p w:rsidR="004A312D" w:rsidRDefault="004A312D" w:rsidP="00545B13">
      <w:pPr>
        <w:spacing w:after="0" w:line="240" w:lineRule="auto"/>
        <w:ind w:firstLineChars="200" w:firstLine="5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1E4" w:rsidRDefault="004A312D" w:rsidP="00545B13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 xml:space="preserve">Формальный комплекс </w:t>
      </w:r>
      <w:proofErr w:type="spellStart"/>
      <w:r w:rsidR="00712A59">
        <w:rPr>
          <w:rFonts w:ascii="Times New Roman" w:eastAsia="Times New Roman" w:hAnsi="Times New Roman" w:cs="Times New Roman"/>
          <w:sz w:val="28"/>
          <w:szCs w:val="28"/>
        </w:rPr>
        <w:t>хъёнг</w:t>
      </w:r>
      <w:proofErr w:type="spellEnd"/>
      <w:r w:rsidR="0071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A94" w:rsidRDefault="0071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Участвуют спортсмены 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4A312D" w:rsidRDefault="004A312D" w:rsidP="001221E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4A312D" w:rsidP="001221E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5B13">
        <w:rPr>
          <w:rFonts w:ascii="Times New Roman" w:eastAsia="Times New Roman" w:hAnsi="Times New Roman" w:cs="Times New Roman"/>
          <w:sz w:val="28"/>
          <w:szCs w:val="28"/>
        </w:rPr>
        <w:t>Поединки (</w:t>
      </w:r>
      <w:proofErr w:type="spellStart"/>
      <w:r w:rsidR="00545B13">
        <w:rPr>
          <w:rFonts w:ascii="Times New Roman" w:eastAsia="Times New Roman" w:hAnsi="Times New Roman" w:cs="Times New Roman"/>
          <w:sz w:val="28"/>
          <w:szCs w:val="28"/>
        </w:rPr>
        <w:t>Масоги</w:t>
      </w:r>
      <w:proofErr w:type="spellEnd"/>
      <w:r w:rsidR="00545B13">
        <w:rPr>
          <w:rFonts w:ascii="Times New Roman" w:eastAsia="Times New Roman" w:hAnsi="Times New Roman" w:cs="Times New Roman"/>
          <w:sz w:val="28"/>
          <w:szCs w:val="28"/>
        </w:rPr>
        <w:t>) - 1 дан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</w:p>
    <w:p w:rsidR="00274A94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6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:rsidR="00274A94" w:rsidRPr="008772B9" w:rsidRDefault="00274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94" w:rsidRPr="004A312D" w:rsidRDefault="004A312D" w:rsidP="001221E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A31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545B13" w:rsidRPr="004A312D">
        <w:rPr>
          <w:rFonts w:ascii="Times New Roman" w:eastAsia="Times New Roman" w:hAnsi="Times New Roman" w:cs="Times New Roman"/>
          <w:sz w:val="28"/>
          <w:szCs w:val="28"/>
        </w:rPr>
        <w:t>Стоп-балл</w:t>
      </w:r>
      <w:proofErr w:type="spellEnd"/>
      <w:r w:rsidR="00545B13" w:rsidRPr="004A312D">
        <w:rPr>
          <w:rFonts w:ascii="Times New Roman" w:eastAsia="Times New Roman" w:hAnsi="Times New Roman" w:cs="Times New Roman"/>
          <w:sz w:val="28"/>
          <w:szCs w:val="28"/>
        </w:rPr>
        <w:t xml:space="preserve"> - 1 дан </w:t>
      </w:r>
      <w:r w:rsidR="00712A59" w:rsidRPr="004A312D">
        <w:rPr>
          <w:rFonts w:ascii="Times New Roman" w:eastAsia="Times New Roman" w:hAnsi="Times New Roman" w:cs="Times New Roman"/>
          <w:sz w:val="28"/>
          <w:szCs w:val="28"/>
        </w:rPr>
        <w:t>и выше</w:t>
      </w:r>
    </w:p>
    <w:p w:rsidR="00274A94" w:rsidRPr="004A312D" w:rsidRDefault="0027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6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 w:rsidR="00274A94" w:rsidRPr="008772B9" w:rsidTr="002D59E0">
        <w:tc>
          <w:tcPr>
            <w:tcW w:w="5068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274A94" w:rsidRPr="008772B9" w:rsidRDefault="00712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 w:rsidR="00FB3F10" w:rsidRPr="00FB3F10" w:rsidRDefault="00FB3F10" w:rsidP="00FB3F1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 w:rsidRPr="00FB3F10"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274A94" w:rsidRDefault="00274A94" w:rsidP="00284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 w:rsidP="0063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</w:t>
      </w:r>
      <w:r w:rsidR="00FB3F10">
        <w:rPr>
          <w:rFonts w:ascii="Times New Roman" w:eastAsia="Times New Roman" w:hAnsi="Times New Roman" w:cs="Times New Roman"/>
          <w:sz w:val="28"/>
          <w:szCs w:val="28"/>
        </w:rPr>
        <w:t xml:space="preserve"> и командном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зачёте. Победитель выявляется в соответствии с правилами тхэквондо ГТФ.</w:t>
      </w:r>
    </w:p>
    <w:p w:rsidR="00461D42" w:rsidRDefault="00461D42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42">
        <w:rPr>
          <w:rFonts w:ascii="Times New Roman" w:eastAsia="Times New Roman" w:hAnsi="Times New Roman" w:cs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A94" w:rsidRDefault="00274A94" w:rsidP="00632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 w:rsidP="0046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274A94" w:rsidRDefault="00595D00" w:rsidP="00632E1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Спортсмены, занявшие 1, 2, 3 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>места в личном зачете на</w:t>
      </w:r>
      <w:r>
        <w:rPr>
          <w:rFonts w:ascii="Times New Roman" w:eastAsia="Times New Roman" w:hAnsi="Times New Roman" w:cs="Times New Roman"/>
          <w:sz w:val="28"/>
          <w:szCs w:val="28"/>
        </w:rPr>
        <w:t>граждаются медалями и грамотами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>. Третье место одно.</w:t>
      </w:r>
      <w:r w:rsidR="004A312D">
        <w:rPr>
          <w:rFonts w:ascii="Times New Roman" w:eastAsia="Times New Roman" w:hAnsi="Times New Roman" w:cs="Times New Roman"/>
          <w:sz w:val="28"/>
          <w:szCs w:val="28"/>
        </w:rPr>
        <w:t xml:space="preserve"> (У спортсменов 4-7 лет, если в подгруппе было 4 человека, третьих мест два.)</w:t>
      </w: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274A9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Pr="00461D42" w:rsidRDefault="004A312D" w:rsidP="00461D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12A59">
        <w:rPr>
          <w:rFonts w:ascii="Times New Roman" w:eastAsia="Times New Roman" w:hAnsi="Times New Roman" w:cs="Times New Roman"/>
          <w:b/>
          <w:sz w:val="28"/>
          <w:szCs w:val="28"/>
        </w:rPr>
        <w:t>.  ОБЕСПЕЧЕНИЕ БЕЗОПАСНОСТИ УЧАСТНИКОВ И ЗРИТЕЛЕЙ</w:t>
      </w:r>
    </w:p>
    <w:p w:rsidR="00274A94" w:rsidRDefault="00712A5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274A94" w:rsidRDefault="0046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объектов спорта </w:t>
      </w:r>
      <w:r w:rsidRPr="00461D42">
        <w:rPr>
          <w:rFonts w:ascii="Times New Roman" w:eastAsia="Times New Roman" w:hAnsi="Times New Roman" w:cs="Times New Roman"/>
          <w:sz w:val="28"/>
          <w:szCs w:val="28"/>
        </w:rPr>
        <w:t>МАУ ЦСП «Электрон»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>на которых проводят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ся спортивные мероприятия, </w:t>
      </w:r>
      <w:r w:rsidR="00431520">
        <w:rPr>
          <w:rFonts w:ascii="Times New Roman" w:eastAsia="Times New Roman" w:hAnsi="Times New Roman" w:cs="Times New Roman"/>
          <w:sz w:val="28"/>
          <w:szCs w:val="28"/>
        </w:rPr>
        <w:t>РОФСО "</w:t>
      </w:r>
      <w:r w:rsidR="00545B13">
        <w:rPr>
          <w:rFonts w:ascii="Times New Roman" w:eastAsia="Times New Roman" w:hAnsi="Times New Roman" w:cs="Times New Roman"/>
          <w:sz w:val="28"/>
          <w:szCs w:val="28"/>
        </w:rPr>
        <w:t>Федерация тхэквондо ГТФ НСО</w:t>
      </w:r>
      <w:r w:rsidR="00431520">
        <w:rPr>
          <w:rFonts w:ascii="Times New Roman" w:eastAsia="Times New Roman" w:hAnsi="Times New Roman" w:cs="Times New Roman"/>
          <w:sz w:val="28"/>
          <w:szCs w:val="28"/>
        </w:rPr>
        <w:t>"</w:t>
      </w:r>
      <w:r w:rsidR="0054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</w:t>
      </w:r>
      <w:r w:rsidR="00712A59">
        <w:rPr>
          <w:rFonts w:ascii="Times New Roman" w:eastAsia="Times New Roman" w:hAnsi="Times New Roman" w:cs="Times New Roman"/>
          <w:sz w:val="28"/>
          <w:szCs w:val="28"/>
        </w:rPr>
        <w:lastRenderedPageBreak/>
        <w:t>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274A94" w:rsidRDefault="00712A59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274A94" w:rsidRDefault="00712A59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>участников и зрителей несет РО</w:t>
      </w:r>
      <w:r w:rsidR="00216AC3">
        <w:rPr>
          <w:rFonts w:ascii="Times New Roman" w:eastAsia="Times New Roman" w:hAnsi="Times New Roman" w:cs="Times New Roman"/>
          <w:sz w:val="28"/>
          <w:szCs w:val="28"/>
        </w:rPr>
        <w:t>ФС</w:t>
      </w:r>
      <w:r w:rsidR="00632E19">
        <w:rPr>
          <w:rFonts w:ascii="Times New Roman" w:eastAsia="Times New Roman" w:hAnsi="Times New Roman" w:cs="Times New Roman"/>
          <w:sz w:val="28"/>
          <w:szCs w:val="28"/>
        </w:rPr>
        <w:t xml:space="preserve">О «Федерация тхэквондо </w:t>
      </w:r>
      <w:r w:rsidR="00216AC3">
        <w:rPr>
          <w:rFonts w:ascii="Times New Roman" w:eastAsia="Times New Roman" w:hAnsi="Times New Roman" w:cs="Times New Roman"/>
          <w:sz w:val="28"/>
          <w:szCs w:val="28"/>
        </w:rPr>
        <w:t xml:space="preserve">ГТФ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НСО».  </w:t>
      </w:r>
    </w:p>
    <w:p w:rsidR="00274A94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545B13" w:rsidRDefault="00545B13" w:rsidP="0028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4A312D" w:rsidP="00545B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12A59">
        <w:rPr>
          <w:rFonts w:ascii="Times New Roman" w:eastAsia="Times New Roman" w:hAnsi="Times New Roman" w:cs="Times New Roman"/>
          <w:b/>
          <w:sz w:val="28"/>
          <w:szCs w:val="28"/>
        </w:rPr>
        <w:t>. ПОДАЧА ЗАЯВОК НА УЧАСТИЕ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</w:t>
      </w:r>
      <w:r w:rsidR="00216AC3">
        <w:rPr>
          <w:rFonts w:ascii="Times New Roman" w:eastAsia="Times New Roman" w:hAnsi="Times New Roman" w:cs="Times New Roman"/>
          <w:sz w:val="28"/>
          <w:szCs w:val="28"/>
        </w:rPr>
        <w:t xml:space="preserve">Кубке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по тхэквондо ГТФ подаются в РОФСО «Федерация тхэквондо ГТФ НСО» до </w:t>
      </w:r>
      <w:r w:rsidR="00DA69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6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221E4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электронный адрес: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nskgtf@gmail.com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 w:rsidR="00274A94" w:rsidRDefault="00712A5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должны включать год рождения, пол, тех </w:t>
      </w:r>
      <w:r w:rsidR="00545B13">
        <w:rPr>
          <w:rFonts w:ascii="Times New Roman" w:eastAsia="Times New Roman" w:hAnsi="Times New Roman" w:cs="Times New Roman"/>
          <w:sz w:val="28"/>
          <w:szCs w:val="28"/>
        </w:rPr>
        <w:t>квалификацию, весовую категорию</w:t>
      </w:r>
      <w:r>
        <w:rPr>
          <w:rFonts w:ascii="Times New Roman" w:eastAsia="Times New Roman" w:hAnsi="Times New Roman" w:cs="Times New Roman"/>
          <w:sz w:val="28"/>
          <w:szCs w:val="28"/>
        </w:rPr>
        <w:t>, вид программы, отметку о допуске.</w:t>
      </w:r>
    </w:p>
    <w:p w:rsidR="00274A94" w:rsidRDefault="0071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274A94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74A94" w:rsidRDefault="0071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:rsidR="00274A94" w:rsidRDefault="0071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:rsidR="00274A94" w:rsidRDefault="0071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личность.</w:t>
      </w:r>
    </w:p>
    <w:p w:rsidR="00274A94" w:rsidRDefault="00274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4A94" w:rsidRPr="00632E19" w:rsidRDefault="00712A59" w:rsidP="00632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19"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на вышеуказанные Соревнования.</w:t>
      </w:r>
    </w:p>
    <w:p w:rsidR="00274A94" w:rsidRDefault="00712A5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274A94" w:rsidRDefault="00274A94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712A59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74A94" w:rsidRDefault="00712A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____________________________________</w:t>
      </w:r>
    </w:p>
    <w:p w:rsidR="00274A94" w:rsidRDefault="00274A94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274A94" w:rsidRDefault="00712A59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организации, адрес, телефон)</w:t>
      </w:r>
    </w:p>
    <w:p w:rsidR="00274A94" w:rsidRDefault="00274A94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4A94" w:rsidRDefault="00274A94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Style67"/>
        <w:tblW w:w="1055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0"/>
        <w:gridCol w:w="992"/>
        <w:gridCol w:w="709"/>
        <w:gridCol w:w="851"/>
        <w:gridCol w:w="1661"/>
        <w:gridCol w:w="1116"/>
        <w:gridCol w:w="1417"/>
        <w:gridCol w:w="1267"/>
      </w:tblGrid>
      <w:tr w:rsidR="00274A94" w:rsidTr="00632E19">
        <w:trPr>
          <w:trHeight w:val="90"/>
        </w:trPr>
        <w:tc>
          <w:tcPr>
            <w:tcW w:w="425" w:type="dxa"/>
            <w:vMerge w:val="restart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274A94" w:rsidRDefault="0027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274A94" w:rsidRDefault="0027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274A94" w:rsidRDefault="0027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4194" w:type="dxa"/>
            <w:gridSpan w:val="3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 w:rsidR="00274A94" w:rsidRDefault="0027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274A94" w:rsidRDefault="00712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274A94" w:rsidTr="00632E19">
        <w:trPr>
          <w:trHeight w:val="1120"/>
        </w:trPr>
        <w:tc>
          <w:tcPr>
            <w:tcW w:w="425" w:type="dxa"/>
            <w:vMerge/>
            <w:vAlign w:val="center"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274A94" w:rsidRDefault="00712A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ХЬЕНГ</w:t>
            </w:r>
          </w:p>
        </w:tc>
        <w:tc>
          <w:tcPr>
            <w:tcW w:w="1116" w:type="dxa"/>
          </w:tcPr>
          <w:p w:rsidR="00274A94" w:rsidRDefault="00712A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417" w:type="dxa"/>
          </w:tcPr>
          <w:p w:rsidR="00274A94" w:rsidRDefault="00712A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 w:rsidR="00274A94" w:rsidRDefault="00712A5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1267" w:type="dxa"/>
            <w:vMerge/>
            <w:vAlign w:val="center"/>
          </w:tcPr>
          <w:p w:rsidR="00274A94" w:rsidRDefault="00274A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274A94" w:rsidTr="00632E19">
        <w:tc>
          <w:tcPr>
            <w:tcW w:w="425" w:type="dxa"/>
          </w:tcPr>
          <w:p w:rsidR="00274A94" w:rsidRDefault="00712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  <w:tr w:rsidR="00274A94" w:rsidTr="00632E19">
        <w:tc>
          <w:tcPr>
            <w:tcW w:w="425" w:type="dxa"/>
          </w:tcPr>
          <w:p w:rsidR="00274A94" w:rsidRDefault="00712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A94" w:rsidTr="00632E19">
        <w:tc>
          <w:tcPr>
            <w:tcW w:w="425" w:type="dxa"/>
          </w:tcPr>
          <w:p w:rsidR="00274A94" w:rsidRDefault="00712A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274A94" w:rsidRDefault="00274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 w:rsidR="00632E19" w:rsidRPr="00632E19" w:rsidRDefault="00632E19" w:rsidP="00632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2E19"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274A94" w:rsidRDefault="00274A94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274A94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:rsidR="00274A94" w:rsidRDefault="00274A94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:rsidR="00274A94" w:rsidRDefault="00712A59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/_______________/</w:t>
      </w:r>
    </w:p>
    <w:p w:rsidR="00274A94" w:rsidRDefault="00712A59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274A94" w:rsidRDefault="00274A94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94" w:rsidRDefault="00712A59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:rsidR="00274A94" w:rsidRDefault="00712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274A94" w:rsidRDefault="00274A9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A94" w:rsidRDefault="00274A9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94" w:rsidRDefault="00274A94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Default="00365F3D"/>
    <w:p w:rsidR="00365F3D" w:rsidRPr="00365F3D" w:rsidRDefault="00365F3D" w:rsidP="00365F3D">
      <w:pPr>
        <w:rPr>
          <w:rFonts w:ascii="Times New Roman" w:hAnsi="Times New Roman" w:cs="Times New Roman"/>
          <w:sz w:val="32"/>
          <w:szCs w:val="32"/>
        </w:rPr>
      </w:pPr>
    </w:p>
    <w:sectPr w:rsidR="00365F3D" w:rsidRPr="00365F3D" w:rsidSect="00274A94">
      <w:headerReference w:type="default" r:id="rId9"/>
      <w:pgSz w:w="11906" w:h="16838"/>
      <w:pgMar w:top="426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8C" w:rsidRDefault="00BC458C" w:rsidP="00274A94">
      <w:pPr>
        <w:spacing w:after="0" w:line="240" w:lineRule="auto"/>
      </w:pPr>
      <w:r>
        <w:separator/>
      </w:r>
    </w:p>
  </w:endnote>
  <w:endnote w:type="continuationSeparator" w:id="0">
    <w:p w:rsidR="00BC458C" w:rsidRDefault="00BC458C" w:rsidP="002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8C" w:rsidRDefault="00BC458C" w:rsidP="00274A94">
      <w:pPr>
        <w:spacing w:after="0" w:line="240" w:lineRule="auto"/>
      </w:pPr>
      <w:r>
        <w:separator/>
      </w:r>
    </w:p>
  </w:footnote>
  <w:footnote w:type="continuationSeparator" w:id="0">
    <w:p w:rsidR="00BC458C" w:rsidRDefault="00BC458C" w:rsidP="0027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27" w:rsidRDefault="00EF7027"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A93AF"/>
    <w:multiLevelType w:val="singleLevel"/>
    <w:tmpl w:val="B7AA93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205925"/>
    <w:multiLevelType w:val="multilevel"/>
    <w:tmpl w:val="BF205925"/>
    <w:lvl w:ilvl="0">
      <w:start w:val="2"/>
      <w:numFmt w:val="decimal"/>
      <w:lvlText w:val="%1."/>
      <w:lvlJc w:val="left"/>
      <w:pPr>
        <w:ind w:left="142" w:firstLine="0"/>
      </w:pPr>
    </w:lvl>
    <w:lvl w:ilvl="1">
      <w:start w:val="1"/>
      <w:numFmt w:val="bullet"/>
      <w:lvlText w:val=""/>
      <w:lvlJc w:val="left"/>
      <w:pPr>
        <w:ind w:left="142" w:firstLine="0"/>
      </w:pPr>
    </w:lvl>
    <w:lvl w:ilvl="2">
      <w:start w:val="1"/>
      <w:numFmt w:val="bullet"/>
      <w:lvlText w:val=""/>
      <w:lvlJc w:val="left"/>
      <w:pPr>
        <w:ind w:left="142" w:firstLine="0"/>
      </w:pPr>
    </w:lvl>
    <w:lvl w:ilvl="3">
      <w:start w:val="1"/>
      <w:numFmt w:val="bullet"/>
      <w:lvlText w:val=""/>
      <w:lvlJc w:val="left"/>
      <w:pPr>
        <w:ind w:left="142" w:firstLine="0"/>
      </w:pPr>
    </w:lvl>
    <w:lvl w:ilvl="4">
      <w:start w:val="1"/>
      <w:numFmt w:val="bullet"/>
      <w:lvlText w:val=""/>
      <w:lvlJc w:val="left"/>
      <w:pPr>
        <w:ind w:left="142" w:firstLine="0"/>
      </w:pPr>
    </w:lvl>
    <w:lvl w:ilvl="5">
      <w:start w:val="1"/>
      <w:numFmt w:val="bullet"/>
      <w:lvlText w:val=""/>
      <w:lvlJc w:val="left"/>
      <w:pPr>
        <w:ind w:left="142" w:firstLine="0"/>
      </w:pPr>
    </w:lvl>
    <w:lvl w:ilvl="6">
      <w:start w:val="1"/>
      <w:numFmt w:val="bullet"/>
      <w:lvlText w:val=""/>
      <w:lvlJc w:val="left"/>
      <w:pPr>
        <w:ind w:left="142" w:firstLine="0"/>
      </w:pPr>
    </w:lvl>
    <w:lvl w:ilvl="7">
      <w:start w:val="1"/>
      <w:numFmt w:val="bullet"/>
      <w:lvlText w:val=""/>
      <w:lvlJc w:val="left"/>
      <w:pPr>
        <w:ind w:left="142" w:firstLine="0"/>
      </w:pPr>
    </w:lvl>
    <w:lvl w:ilvl="8">
      <w:start w:val="1"/>
      <w:numFmt w:val="bullet"/>
      <w:lvlText w:val=""/>
      <w:lvlJc w:val="left"/>
      <w:pPr>
        <w:ind w:left="142" w:firstLine="0"/>
      </w:pPr>
    </w:lvl>
  </w:abstractNum>
  <w:abstractNum w:abstractNumId="2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EFA98676"/>
    <w:multiLevelType w:val="singleLevel"/>
    <w:tmpl w:val="EFA98676"/>
    <w:lvl w:ilvl="0">
      <w:start w:val="1"/>
      <w:numFmt w:val="decimal"/>
      <w:suff w:val="space"/>
      <w:lvlText w:val="%1."/>
      <w:lvlJc w:val="left"/>
    </w:lvl>
  </w:abstractNum>
  <w:abstractNum w:abstractNumId="4">
    <w:nsid w:val="F61E209E"/>
    <w:multiLevelType w:val="singleLevel"/>
    <w:tmpl w:val="F61E2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3255C18"/>
    <w:multiLevelType w:val="hybridMultilevel"/>
    <w:tmpl w:val="7082A408"/>
    <w:lvl w:ilvl="0" w:tplc="A06608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CABA"/>
    <w:multiLevelType w:val="multilevel"/>
    <w:tmpl w:val="59ADCAB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94"/>
    <w:rsid w:val="0001487F"/>
    <w:rsid w:val="0009533E"/>
    <w:rsid w:val="001221E4"/>
    <w:rsid w:val="0013360A"/>
    <w:rsid w:val="001B5E4A"/>
    <w:rsid w:val="00216AC3"/>
    <w:rsid w:val="00266385"/>
    <w:rsid w:val="00274A94"/>
    <w:rsid w:val="00284B03"/>
    <w:rsid w:val="002A2A54"/>
    <w:rsid w:val="002B58E1"/>
    <w:rsid w:val="002C370E"/>
    <w:rsid w:val="002D59E0"/>
    <w:rsid w:val="00347236"/>
    <w:rsid w:val="00365F3D"/>
    <w:rsid w:val="003F71E6"/>
    <w:rsid w:val="00431520"/>
    <w:rsid w:val="00442745"/>
    <w:rsid w:val="00444527"/>
    <w:rsid w:val="00447655"/>
    <w:rsid w:val="00461D42"/>
    <w:rsid w:val="00474234"/>
    <w:rsid w:val="004A312D"/>
    <w:rsid w:val="004E2D80"/>
    <w:rsid w:val="004F688E"/>
    <w:rsid w:val="00503B6B"/>
    <w:rsid w:val="00545B13"/>
    <w:rsid w:val="005845EC"/>
    <w:rsid w:val="005930D7"/>
    <w:rsid w:val="00595D00"/>
    <w:rsid w:val="005A52A4"/>
    <w:rsid w:val="00606061"/>
    <w:rsid w:val="00622BF5"/>
    <w:rsid w:val="00632E19"/>
    <w:rsid w:val="00692251"/>
    <w:rsid w:val="006D4BCF"/>
    <w:rsid w:val="00712A59"/>
    <w:rsid w:val="007876AB"/>
    <w:rsid w:val="007C3C1E"/>
    <w:rsid w:val="00813D22"/>
    <w:rsid w:val="0085316F"/>
    <w:rsid w:val="008772B9"/>
    <w:rsid w:val="008D32DA"/>
    <w:rsid w:val="00911581"/>
    <w:rsid w:val="009C29BD"/>
    <w:rsid w:val="009E7CC4"/>
    <w:rsid w:val="009F1A3F"/>
    <w:rsid w:val="00A52BB1"/>
    <w:rsid w:val="00AD6199"/>
    <w:rsid w:val="00B21671"/>
    <w:rsid w:val="00B760AA"/>
    <w:rsid w:val="00BC458C"/>
    <w:rsid w:val="00BC4A7E"/>
    <w:rsid w:val="00C12050"/>
    <w:rsid w:val="00D03B55"/>
    <w:rsid w:val="00D27F68"/>
    <w:rsid w:val="00D74D3F"/>
    <w:rsid w:val="00D7549B"/>
    <w:rsid w:val="00D8377B"/>
    <w:rsid w:val="00D863F1"/>
    <w:rsid w:val="00DA6960"/>
    <w:rsid w:val="00DE7D37"/>
    <w:rsid w:val="00EF7027"/>
    <w:rsid w:val="00F20972"/>
    <w:rsid w:val="00F43DF8"/>
    <w:rsid w:val="00FB3F10"/>
    <w:rsid w:val="2EAB136C"/>
    <w:rsid w:val="3D8E782A"/>
    <w:rsid w:val="5F061221"/>
    <w:rsid w:val="7442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94"/>
    <w:rPr>
      <w:sz w:val="22"/>
      <w:szCs w:val="22"/>
      <w:lang w:eastAsia="en-US"/>
    </w:rPr>
  </w:style>
  <w:style w:type="paragraph" w:styleId="1">
    <w:name w:val="heading 1"/>
    <w:basedOn w:val="a"/>
    <w:next w:val="a"/>
    <w:rsid w:val="00274A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4A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4A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4A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74A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274A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74A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A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4A94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rsid w:val="00274A94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rsid w:val="00274A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274A94"/>
    <w:rPr>
      <w:sz w:val="16"/>
      <w:szCs w:val="16"/>
    </w:rPr>
  </w:style>
  <w:style w:type="character" w:styleId="ac">
    <w:name w:val="Hyperlink"/>
    <w:basedOn w:val="a0"/>
    <w:uiPriority w:val="99"/>
    <w:unhideWhenUsed/>
    <w:qFormat/>
    <w:rsid w:val="00274A9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7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74A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274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unhideWhenUsed/>
    <w:rsid w:val="00274A94"/>
    <w:pPr>
      <w:ind w:left="720"/>
      <w:contextualSpacing/>
    </w:pPr>
  </w:style>
  <w:style w:type="table" w:customStyle="1" w:styleId="Style41">
    <w:name w:val="_Style 41"/>
    <w:basedOn w:val="TableNormal"/>
    <w:rsid w:val="00274A94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2">
    <w:name w:val="_Style 42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"/>
    <w:qFormat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4">
    <w:name w:val="_Style 54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9">
    <w:name w:val="_Style 59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0">
    <w:name w:val="_Style 60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1">
    <w:name w:val="_Style 61"/>
    <w:basedOn w:val="TableNormal"/>
    <w:qFormat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3">
    <w:name w:val="_Style 63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4">
    <w:name w:val="_Style 64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5">
    <w:name w:val="_Style 65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6">
    <w:name w:val="_Style 66"/>
    <w:basedOn w:val="TableNormal"/>
    <w:rsid w:val="00274A94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7">
    <w:name w:val="_Style 67"/>
    <w:basedOn w:val="TableNormal"/>
    <w:rsid w:val="00274A94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1">
    <w:name w:val="_Style 7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2">
    <w:name w:val="_Style 7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3">
    <w:name w:val="_Style 7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4">
    <w:name w:val="_Style 74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5">
    <w:name w:val="_Style 75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6">
    <w:name w:val="_Style 76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7">
    <w:name w:val="_Style 77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8">
    <w:name w:val="_Style 78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9">
    <w:name w:val="_Style 7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0">
    <w:name w:val="_Style 8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1">
    <w:name w:val="_Style 8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2">
    <w:name w:val="_Style 8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3">
    <w:name w:val="_Style 8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4">
    <w:name w:val="_Style 84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5">
    <w:name w:val="_Style 85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6">
    <w:name w:val="_Style 86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7">
    <w:name w:val="_Style 87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8">
    <w:name w:val="_Style 88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9">
    <w:name w:val="_Style 8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0">
    <w:name w:val="_Style 9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1">
    <w:name w:val="_Style 9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2">
    <w:name w:val="_Style 9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3">
    <w:name w:val="_Style 9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4">
    <w:name w:val="_Style 94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5">
    <w:name w:val="_Style 95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7">
    <w:name w:val="_Style 97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8">
    <w:name w:val="_Style 98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9">
    <w:name w:val="_Style 9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0">
    <w:name w:val="_Style 10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1">
    <w:name w:val="_Style 10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2">
    <w:name w:val="_Style 10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3">
    <w:name w:val="_Style 10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4">
    <w:name w:val="_Style 104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5">
    <w:name w:val="_Style 105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6">
    <w:name w:val="_Style 106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7">
    <w:name w:val="_Style 107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8">
    <w:name w:val="_Style 108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9">
    <w:name w:val="_Style 10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0">
    <w:name w:val="_Style 11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1">
    <w:name w:val="_Style 11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2">
    <w:name w:val="_Style 11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3">
    <w:name w:val="_Style 11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4">
    <w:name w:val="_Style 114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5">
    <w:name w:val="_Style 115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6">
    <w:name w:val="_Style 116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7">
    <w:name w:val="_Style 117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8">
    <w:name w:val="_Style 118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9">
    <w:name w:val="_Style 119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0">
    <w:name w:val="_Style 120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1">
    <w:name w:val="_Style 121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2">
    <w:name w:val="_Style 122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3">
    <w:name w:val="_Style 123"/>
    <w:rsid w:val="00274A94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qFormat/>
    <w:rsid w:val="00274A94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632E19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20">
    <w:name w:val="Обычный2"/>
    <w:rsid w:val="001221E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FR1">
    <w:name w:val="FR1"/>
    <w:rsid w:val="001221E4"/>
    <w:pPr>
      <w:widowControl w:val="0"/>
      <w:suppressAutoHyphens/>
      <w:autoSpaceDE w:val="0"/>
      <w:spacing w:after="0"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qFormat/>
    <w:rsid w:val="00503B6B"/>
    <w:pPr>
      <w:widowControl w:val="0"/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borec.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ТандЭм</cp:lastModifiedBy>
  <cp:revision>10</cp:revision>
  <dcterms:created xsi:type="dcterms:W3CDTF">2020-08-20T04:23:00Z</dcterms:created>
  <dcterms:modified xsi:type="dcterms:W3CDTF">2020-09-03T02:50:00Z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